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5F3C" w14:textId="1208DA35" w:rsidR="00D54ECE" w:rsidRPr="00D54ECE" w:rsidRDefault="00D54ECE" w:rsidP="00E1290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9401A22" wp14:editId="304BCCD4">
            <wp:extent cx="5760720" cy="853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5F220" w14:textId="77777777" w:rsidR="00D54ECE" w:rsidRPr="00D54ECE" w:rsidRDefault="00D54ECE" w:rsidP="00E12904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5"/>
        <w:gridCol w:w="1587"/>
        <w:gridCol w:w="4499"/>
      </w:tblGrid>
      <w:tr w:rsidR="00E12904" w:rsidRPr="00D54ECE" w14:paraId="3AC44209" w14:textId="77777777" w:rsidTr="00814431">
        <w:trPr>
          <w:cantSplit/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6A2579F3" w14:textId="77777777" w:rsidR="00E12904" w:rsidRPr="00D54ECE" w:rsidRDefault="00E12904" w:rsidP="00814431">
            <w:pPr>
              <w:rPr>
                <w:b/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Zleceniodawca</w:t>
            </w:r>
          </w:p>
        </w:tc>
      </w:tr>
      <w:tr w:rsidR="00E12904" w:rsidRPr="00D54ECE" w14:paraId="4CD51151" w14:textId="77777777" w:rsidTr="00814431">
        <w:trPr>
          <w:cantSplit/>
          <w:trHeight w:val="567"/>
        </w:trPr>
        <w:tc>
          <w:tcPr>
            <w:tcW w:w="2975" w:type="dxa"/>
            <w:vAlign w:val="center"/>
          </w:tcPr>
          <w:p w14:paraId="1626162F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Nazwa firmy:</w:t>
            </w:r>
          </w:p>
        </w:tc>
        <w:tc>
          <w:tcPr>
            <w:tcW w:w="6086" w:type="dxa"/>
            <w:gridSpan w:val="2"/>
            <w:vAlign w:val="center"/>
          </w:tcPr>
          <w:p w14:paraId="4E2DC46B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22A04E8F" w14:textId="77777777" w:rsidTr="00814431">
        <w:trPr>
          <w:cantSplit/>
          <w:trHeight w:val="567"/>
        </w:trPr>
        <w:tc>
          <w:tcPr>
            <w:tcW w:w="2975" w:type="dxa"/>
            <w:vAlign w:val="center"/>
          </w:tcPr>
          <w:p w14:paraId="25061F1A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Adres:</w:t>
            </w:r>
          </w:p>
        </w:tc>
        <w:tc>
          <w:tcPr>
            <w:tcW w:w="6086" w:type="dxa"/>
            <w:gridSpan w:val="2"/>
            <w:vAlign w:val="center"/>
          </w:tcPr>
          <w:p w14:paraId="76E3F7A4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05CE150D" w14:textId="77777777" w:rsidTr="00814431">
        <w:trPr>
          <w:cantSplit/>
          <w:trHeight w:val="567"/>
        </w:trPr>
        <w:tc>
          <w:tcPr>
            <w:tcW w:w="2975" w:type="dxa"/>
            <w:vAlign w:val="center"/>
          </w:tcPr>
          <w:p w14:paraId="7AF280B6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Telefon:</w:t>
            </w:r>
          </w:p>
        </w:tc>
        <w:tc>
          <w:tcPr>
            <w:tcW w:w="6086" w:type="dxa"/>
            <w:gridSpan w:val="2"/>
            <w:vAlign w:val="center"/>
          </w:tcPr>
          <w:p w14:paraId="4440D23C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30BF99B8" w14:textId="77777777" w:rsidTr="00814431">
        <w:trPr>
          <w:cantSplit/>
          <w:trHeight w:val="567"/>
        </w:trPr>
        <w:tc>
          <w:tcPr>
            <w:tcW w:w="2975" w:type="dxa"/>
            <w:vAlign w:val="center"/>
          </w:tcPr>
          <w:p w14:paraId="4E0A519D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Email:</w:t>
            </w:r>
          </w:p>
        </w:tc>
        <w:tc>
          <w:tcPr>
            <w:tcW w:w="6086" w:type="dxa"/>
            <w:gridSpan w:val="2"/>
            <w:vAlign w:val="center"/>
          </w:tcPr>
          <w:p w14:paraId="7CE9CF38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5059A737" w14:textId="77777777" w:rsidTr="00814431">
        <w:trPr>
          <w:cantSplit/>
          <w:trHeight w:val="567"/>
        </w:trPr>
        <w:tc>
          <w:tcPr>
            <w:tcW w:w="2975" w:type="dxa"/>
            <w:vAlign w:val="center"/>
          </w:tcPr>
          <w:p w14:paraId="417903C8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NIP/Regon:</w:t>
            </w:r>
          </w:p>
        </w:tc>
        <w:tc>
          <w:tcPr>
            <w:tcW w:w="6086" w:type="dxa"/>
            <w:gridSpan w:val="2"/>
            <w:vAlign w:val="center"/>
          </w:tcPr>
          <w:p w14:paraId="5A92E4A0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72C3A5E6" w14:textId="77777777" w:rsidTr="00814431">
        <w:trPr>
          <w:cantSplit/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1A70C1B3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Osoba kontaktowa</w:t>
            </w:r>
          </w:p>
        </w:tc>
      </w:tr>
      <w:tr w:rsidR="00E12904" w:rsidRPr="00D54ECE" w14:paraId="249EFB5A" w14:textId="77777777" w:rsidTr="00814431">
        <w:trPr>
          <w:cantSplit/>
          <w:trHeight w:val="567"/>
        </w:trPr>
        <w:tc>
          <w:tcPr>
            <w:tcW w:w="2975" w:type="dxa"/>
            <w:vAlign w:val="center"/>
          </w:tcPr>
          <w:p w14:paraId="56C05965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Imię i nazwisko:</w:t>
            </w:r>
          </w:p>
        </w:tc>
        <w:tc>
          <w:tcPr>
            <w:tcW w:w="6086" w:type="dxa"/>
            <w:gridSpan w:val="2"/>
            <w:vAlign w:val="center"/>
          </w:tcPr>
          <w:p w14:paraId="2C3266D0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03A58388" w14:textId="77777777" w:rsidTr="00814431">
        <w:trPr>
          <w:cantSplit/>
          <w:trHeight w:val="567"/>
        </w:trPr>
        <w:tc>
          <w:tcPr>
            <w:tcW w:w="2975" w:type="dxa"/>
            <w:vAlign w:val="center"/>
          </w:tcPr>
          <w:p w14:paraId="021D719C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Telefon:</w:t>
            </w:r>
          </w:p>
        </w:tc>
        <w:tc>
          <w:tcPr>
            <w:tcW w:w="6086" w:type="dxa"/>
            <w:gridSpan w:val="2"/>
            <w:vAlign w:val="center"/>
          </w:tcPr>
          <w:p w14:paraId="3E9C0CD8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110EA829" w14:textId="77777777" w:rsidTr="00814431">
        <w:trPr>
          <w:cantSplit/>
          <w:trHeight w:val="567"/>
        </w:trPr>
        <w:tc>
          <w:tcPr>
            <w:tcW w:w="2975" w:type="dxa"/>
            <w:vAlign w:val="center"/>
          </w:tcPr>
          <w:p w14:paraId="7FB3A057" w14:textId="37BD57B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Email:</w:t>
            </w:r>
          </w:p>
        </w:tc>
        <w:tc>
          <w:tcPr>
            <w:tcW w:w="6086" w:type="dxa"/>
            <w:gridSpan w:val="2"/>
            <w:vAlign w:val="center"/>
          </w:tcPr>
          <w:p w14:paraId="291B22B1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4CAA0161" w14:textId="77777777" w:rsidTr="00814431">
        <w:trPr>
          <w:cantSplit/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0A049FBB" w14:textId="77777777" w:rsidR="00E12904" w:rsidRPr="00D54ECE" w:rsidRDefault="00E12904" w:rsidP="00814431">
            <w:pPr>
              <w:rPr>
                <w:b/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Typ serwisu</w:t>
            </w:r>
          </w:p>
          <w:p w14:paraId="7A55E7C9" w14:textId="4A8146E3" w:rsidR="00D54ECE" w:rsidRPr="00D54ECE" w:rsidRDefault="00D54ECE" w:rsidP="00D54ECE">
            <w:pPr>
              <w:rPr>
                <w:sz w:val="20"/>
                <w:szCs w:val="20"/>
              </w:rPr>
            </w:pPr>
          </w:p>
        </w:tc>
      </w:tr>
      <w:tr w:rsidR="00E12904" w:rsidRPr="00D54ECE" w14:paraId="14331D20" w14:textId="77777777" w:rsidTr="00814431">
        <w:trPr>
          <w:cantSplit/>
          <w:trHeight w:val="567"/>
        </w:trPr>
        <w:tc>
          <w:tcPr>
            <w:tcW w:w="4562" w:type="dxa"/>
            <w:gridSpan w:val="2"/>
            <w:vAlign w:val="center"/>
          </w:tcPr>
          <w:p w14:paraId="3103CDB7" w14:textId="77777777" w:rsidR="00E12904" w:rsidRPr="00D54ECE" w:rsidRDefault="00E12904" w:rsidP="00814431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Strona/wizytówka osobista</w:t>
            </w:r>
          </w:p>
          <w:p w14:paraId="79F7B966" w14:textId="77777777" w:rsidR="00E12904" w:rsidRPr="00D54ECE" w:rsidRDefault="00E12904" w:rsidP="00814431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Strona firmowa (korporacyjna)</w:t>
            </w:r>
          </w:p>
          <w:p w14:paraId="2F9068AE" w14:textId="77777777" w:rsidR="00E12904" w:rsidRPr="00D54ECE" w:rsidRDefault="00E12904" w:rsidP="00814431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Sklep internetowy</w:t>
            </w:r>
          </w:p>
          <w:p w14:paraId="520CA0F8" w14:textId="77777777" w:rsidR="00E12904" w:rsidRPr="00D54ECE" w:rsidRDefault="00E12904" w:rsidP="00814431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 xml:space="preserve">Strona typu One </w:t>
            </w:r>
            <w:proofErr w:type="spellStart"/>
            <w:r w:rsidRPr="00D54ECE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Pr="00D54EC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D54ECE">
              <w:rPr>
                <w:rFonts w:ascii="Arial" w:hAnsi="Arial" w:cs="Arial"/>
                <w:sz w:val="20"/>
                <w:szCs w:val="20"/>
              </w:rPr>
              <w:t>Landing</w:t>
            </w:r>
            <w:proofErr w:type="spellEnd"/>
            <w:r w:rsidRPr="00D5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4ECE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</w:p>
          <w:p w14:paraId="4988280E" w14:textId="77777777" w:rsidR="00E12904" w:rsidRPr="00D54ECE" w:rsidRDefault="00E12904" w:rsidP="00814431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Portal informacyjny</w:t>
            </w:r>
          </w:p>
          <w:p w14:paraId="07757263" w14:textId="77777777" w:rsidR="00E12904" w:rsidRPr="00D54ECE" w:rsidRDefault="00E12904" w:rsidP="00814431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Blog</w:t>
            </w:r>
          </w:p>
          <w:p w14:paraId="3FB1F683" w14:textId="77777777" w:rsidR="00E12904" w:rsidRPr="00D54ECE" w:rsidRDefault="00E12904" w:rsidP="00814431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Inny</w:t>
            </w:r>
          </w:p>
          <w:p w14:paraId="0CD9F000" w14:textId="77777777" w:rsidR="00E12904" w:rsidRPr="00D54ECE" w:rsidRDefault="00E12904" w:rsidP="00814431">
            <w:pPr>
              <w:rPr>
                <w:b/>
                <w:sz w:val="20"/>
                <w:szCs w:val="20"/>
              </w:rPr>
            </w:pPr>
          </w:p>
          <w:p w14:paraId="5FEEC1BB" w14:textId="77777777" w:rsidR="00D54ECE" w:rsidRPr="00D54ECE" w:rsidRDefault="00D54ECE" w:rsidP="00D54ECE">
            <w:pPr>
              <w:rPr>
                <w:sz w:val="20"/>
                <w:szCs w:val="20"/>
              </w:rPr>
            </w:pPr>
          </w:p>
          <w:p w14:paraId="21DBF4E9" w14:textId="77777777" w:rsidR="00D54ECE" w:rsidRPr="00D54ECE" w:rsidRDefault="00D54ECE" w:rsidP="00D54ECE">
            <w:pPr>
              <w:rPr>
                <w:sz w:val="20"/>
                <w:szCs w:val="20"/>
              </w:rPr>
            </w:pPr>
          </w:p>
          <w:p w14:paraId="1642FBEA" w14:textId="77777777" w:rsidR="00D54ECE" w:rsidRPr="00D54ECE" w:rsidRDefault="00D54ECE" w:rsidP="00D54ECE">
            <w:pPr>
              <w:rPr>
                <w:sz w:val="20"/>
                <w:szCs w:val="20"/>
              </w:rPr>
            </w:pPr>
          </w:p>
          <w:p w14:paraId="294AE26C" w14:textId="5165FDF0" w:rsidR="00D54ECE" w:rsidRPr="00D54ECE" w:rsidRDefault="00D54ECE" w:rsidP="00D54ECE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38DD131D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54ABB686" w14:textId="77777777" w:rsidTr="00814431">
        <w:trPr>
          <w:cantSplit/>
          <w:trHeight w:val="951"/>
        </w:trPr>
        <w:tc>
          <w:tcPr>
            <w:tcW w:w="4562" w:type="dxa"/>
            <w:gridSpan w:val="2"/>
            <w:vAlign w:val="center"/>
          </w:tcPr>
          <w:p w14:paraId="07F10316" w14:textId="77777777" w:rsidR="00E12904" w:rsidRPr="00D54ECE" w:rsidRDefault="00E12904" w:rsidP="0081443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ECE">
              <w:rPr>
                <w:rFonts w:ascii="Arial" w:hAnsi="Arial" w:cs="Arial"/>
                <w:b/>
                <w:bCs/>
                <w:sz w:val="20"/>
                <w:szCs w:val="20"/>
              </w:rPr>
              <w:t>Wersje językowe</w:t>
            </w:r>
          </w:p>
          <w:p w14:paraId="6C88F0E4" w14:textId="77777777" w:rsidR="00E12904" w:rsidRPr="00D54ECE" w:rsidRDefault="00E12904" w:rsidP="00814431">
            <w:pPr>
              <w:pStyle w:val="Standard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pl" w:eastAsia="pl-PL" w:bidi="ar-SA"/>
              </w:rPr>
            </w:pPr>
          </w:p>
          <w:p w14:paraId="76C5FE91" w14:textId="77777777" w:rsidR="00D54ECE" w:rsidRPr="00D54ECE" w:rsidRDefault="00D54ECE" w:rsidP="00D54ECE">
            <w:pPr>
              <w:rPr>
                <w:sz w:val="20"/>
                <w:szCs w:val="20"/>
                <w:lang w:val="pl-PL" w:eastAsia="zh-CN" w:bidi="hi-IN"/>
              </w:rPr>
            </w:pPr>
          </w:p>
          <w:p w14:paraId="0CD8BB48" w14:textId="77777777" w:rsidR="00D54ECE" w:rsidRPr="00D54ECE" w:rsidRDefault="00D54ECE" w:rsidP="00D54ECE">
            <w:pPr>
              <w:rPr>
                <w:sz w:val="20"/>
                <w:szCs w:val="20"/>
                <w:lang w:val="pl-PL" w:eastAsia="zh-CN" w:bidi="hi-IN"/>
              </w:rPr>
            </w:pPr>
          </w:p>
          <w:p w14:paraId="441007C8" w14:textId="24C3F69D" w:rsidR="00D54ECE" w:rsidRPr="00D54ECE" w:rsidRDefault="00D54ECE" w:rsidP="00D54ECE">
            <w:pPr>
              <w:rPr>
                <w:sz w:val="20"/>
                <w:szCs w:val="20"/>
                <w:lang w:val="pl-PL" w:eastAsia="zh-CN" w:bidi="hi-IN"/>
              </w:rPr>
            </w:pPr>
          </w:p>
        </w:tc>
        <w:tc>
          <w:tcPr>
            <w:tcW w:w="4499" w:type="dxa"/>
            <w:vAlign w:val="center"/>
          </w:tcPr>
          <w:p w14:paraId="3607649D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625C0A57" w14:textId="77777777" w:rsidTr="00814431">
        <w:trPr>
          <w:cantSplit/>
          <w:trHeight w:val="951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5DA3FB0A" w14:textId="110F156B" w:rsidR="00D54ECE" w:rsidRPr="00D54ECE" w:rsidRDefault="00E12904" w:rsidP="00D54ECE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lastRenderedPageBreak/>
              <w:t xml:space="preserve">Jakie cele ma spełniać serwis/sklep? </w:t>
            </w:r>
          </w:p>
          <w:p w14:paraId="5A860433" w14:textId="4893800B" w:rsidR="00D54ECE" w:rsidRPr="00D54ECE" w:rsidRDefault="00D54ECE" w:rsidP="00D54ECE">
            <w:pPr>
              <w:rPr>
                <w:sz w:val="20"/>
                <w:szCs w:val="20"/>
              </w:rPr>
            </w:pPr>
          </w:p>
        </w:tc>
      </w:tr>
      <w:tr w:rsidR="00E12904" w:rsidRPr="00D54ECE" w14:paraId="6230A852" w14:textId="77777777" w:rsidTr="00814431">
        <w:trPr>
          <w:cantSplit/>
          <w:trHeight w:val="951"/>
        </w:trPr>
        <w:tc>
          <w:tcPr>
            <w:tcW w:w="4562" w:type="dxa"/>
            <w:gridSpan w:val="2"/>
            <w:vAlign w:val="center"/>
          </w:tcPr>
          <w:p w14:paraId="3A4DD1EC" w14:textId="37DB2531" w:rsidR="001E7A79" w:rsidRPr="00D54ECE" w:rsidRDefault="00E12904" w:rsidP="0081443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Dokładny opis</w:t>
            </w:r>
            <w:r w:rsidR="0099739F" w:rsidRPr="00D54ECE">
              <w:rPr>
                <w:rFonts w:ascii="Arial" w:hAnsi="Arial" w:cs="Arial"/>
                <w:sz w:val="20"/>
                <w:szCs w:val="20"/>
              </w:rPr>
              <w:t>,</w:t>
            </w:r>
            <w:r w:rsidRPr="00D54ECE">
              <w:rPr>
                <w:rFonts w:ascii="Arial" w:hAnsi="Arial" w:cs="Arial"/>
                <w:sz w:val="20"/>
                <w:szCs w:val="20"/>
              </w:rPr>
              <w:t xml:space="preserve"> jakie cele ma spełniać serwis bądź sklep internetowy? </w:t>
            </w:r>
          </w:p>
          <w:p w14:paraId="4E33E1B1" w14:textId="77777777" w:rsidR="001E7A79" w:rsidRPr="00D54ECE" w:rsidRDefault="001E7A79" w:rsidP="0081443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09094891" w14:textId="77777777" w:rsidR="001E7A79" w:rsidRPr="00D54ECE" w:rsidRDefault="001E7A79" w:rsidP="00814431">
            <w:pPr>
              <w:pStyle w:val="Standard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405105B3" w14:textId="77777777" w:rsidR="00814431" w:rsidRPr="00D54ECE" w:rsidRDefault="00814431" w:rsidP="00814431">
            <w:pPr>
              <w:pStyle w:val="Standard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654B57E4" w14:textId="77777777" w:rsidR="00814431" w:rsidRPr="00D54ECE" w:rsidRDefault="00814431" w:rsidP="00814431">
            <w:pPr>
              <w:pStyle w:val="Standard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0005A871" w14:textId="7F546FA0" w:rsidR="00814431" w:rsidRPr="00D54ECE" w:rsidRDefault="00814431" w:rsidP="00814431">
            <w:pPr>
              <w:pStyle w:val="Standard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99" w:type="dxa"/>
            <w:vAlign w:val="center"/>
          </w:tcPr>
          <w:p w14:paraId="741B9BB0" w14:textId="77777777" w:rsidR="00E12904" w:rsidRPr="00D54ECE" w:rsidRDefault="00E12904" w:rsidP="00814431">
            <w:pPr>
              <w:rPr>
                <w:b/>
                <w:sz w:val="20"/>
                <w:szCs w:val="20"/>
              </w:rPr>
            </w:pPr>
          </w:p>
        </w:tc>
      </w:tr>
      <w:tr w:rsidR="00E12904" w:rsidRPr="00D54ECE" w14:paraId="48073B7B" w14:textId="77777777" w:rsidTr="00814431">
        <w:trPr>
          <w:cantSplit/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41507E3A" w14:textId="77777777" w:rsidR="00E12904" w:rsidRPr="00D54ECE" w:rsidRDefault="00E12904" w:rsidP="00814431">
            <w:pPr>
              <w:rPr>
                <w:b/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Kolorystyka</w:t>
            </w:r>
          </w:p>
        </w:tc>
      </w:tr>
      <w:tr w:rsidR="00E12904" w:rsidRPr="00D54ECE" w14:paraId="62513E28" w14:textId="77777777" w:rsidTr="00814431">
        <w:trPr>
          <w:cantSplit/>
          <w:trHeight w:val="567"/>
        </w:trPr>
        <w:tc>
          <w:tcPr>
            <w:tcW w:w="4562" w:type="dxa"/>
            <w:gridSpan w:val="2"/>
            <w:vAlign w:val="center"/>
          </w:tcPr>
          <w:p w14:paraId="087F9A6A" w14:textId="0AB57660" w:rsidR="00E12904" w:rsidRDefault="00E12904" w:rsidP="0081443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Jakie kolory Państwu odpowiadają</w:t>
            </w:r>
            <w:r w:rsidR="0099739F" w:rsidRPr="00D54ECE">
              <w:rPr>
                <w:rFonts w:ascii="Arial" w:hAnsi="Arial" w:cs="Arial"/>
                <w:sz w:val="20"/>
                <w:szCs w:val="20"/>
              </w:rPr>
              <w:t>,</w:t>
            </w:r>
            <w:r w:rsidRPr="00D54ECE">
              <w:rPr>
                <w:rFonts w:ascii="Arial" w:hAnsi="Arial" w:cs="Arial"/>
                <w:sz w:val="20"/>
                <w:szCs w:val="20"/>
              </w:rPr>
              <w:t xml:space="preserve"> np. niebieski, jasne/ciemne, pastelowe, odważne, uspokajające, dynamiczne</w:t>
            </w:r>
            <w:r w:rsidR="0099739F" w:rsidRPr="00D54EC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E8B05CE" w14:textId="77777777" w:rsidR="00D54ECE" w:rsidRPr="00D54ECE" w:rsidRDefault="00D54ECE" w:rsidP="0081443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881B14D" w14:textId="1677AEF5" w:rsidR="00814431" w:rsidRPr="00D54ECE" w:rsidRDefault="00814431" w:rsidP="0081443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027BCC17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30AC5079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61CA8063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bCs/>
                <w:sz w:val="20"/>
                <w:szCs w:val="20"/>
              </w:rPr>
              <w:t>Grafika/Layout</w:t>
            </w:r>
          </w:p>
        </w:tc>
      </w:tr>
      <w:tr w:rsidR="00E12904" w:rsidRPr="00D54ECE" w14:paraId="7A0D71FF" w14:textId="77777777" w:rsidTr="00814431">
        <w:trPr>
          <w:trHeight w:val="567"/>
        </w:trPr>
        <w:tc>
          <w:tcPr>
            <w:tcW w:w="4562" w:type="dxa"/>
            <w:gridSpan w:val="2"/>
            <w:vAlign w:val="center"/>
          </w:tcPr>
          <w:p w14:paraId="5D980B1F" w14:textId="77777777" w:rsidR="00E12904" w:rsidRPr="00D54ECE" w:rsidRDefault="00E12904" w:rsidP="008144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Dostarczona przez klienta</w:t>
            </w:r>
          </w:p>
          <w:p w14:paraId="2CEF83F2" w14:textId="02CEE38D" w:rsidR="00E12904" w:rsidRPr="00D54ECE" w:rsidRDefault="00E12904" w:rsidP="008144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 xml:space="preserve">Autorska, tworzona przez </w:t>
            </w:r>
            <w:r w:rsidR="001E7A79" w:rsidRPr="00D54ECE">
              <w:rPr>
                <w:rFonts w:ascii="Arial" w:hAnsi="Arial" w:cs="Arial"/>
                <w:sz w:val="20"/>
                <w:szCs w:val="20"/>
              </w:rPr>
              <w:t>Result Media</w:t>
            </w:r>
          </w:p>
          <w:p w14:paraId="7A01DB4D" w14:textId="77777777" w:rsidR="00E12904" w:rsidRPr="00D54ECE" w:rsidRDefault="00E12904" w:rsidP="008144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 xml:space="preserve">Gotowy szablon (np. </w:t>
            </w:r>
            <w:proofErr w:type="spellStart"/>
            <w:r w:rsidRPr="00D54ECE">
              <w:rPr>
                <w:rFonts w:ascii="Arial" w:hAnsi="Arial" w:cs="Arial"/>
                <w:sz w:val="20"/>
                <w:szCs w:val="20"/>
              </w:rPr>
              <w:t>Wordpress</w:t>
            </w:r>
            <w:proofErr w:type="spellEnd"/>
            <w:r w:rsidRPr="00D54EC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913A24" w14:textId="74CCABA5" w:rsidR="00814431" w:rsidRDefault="00814431" w:rsidP="00814431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E1D5C5" w14:textId="77777777" w:rsidR="00D54ECE" w:rsidRDefault="00D54ECE" w:rsidP="00814431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A5B307" w14:textId="666AB43B" w:rsidR="00D54ECE" w:rsidRPr="00D54ECE" w:rsidRDefault="00D54ECE" w:rsidP="00814431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1ED204C3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24C997D2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70DB3693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Favicon</w:t>
            </w:r>
          </w:p>
        </w:tc>
      </w:tr>
      <w:tr w:rsidR="00E12904" w:rsidRPr="00D54ECE" w14:paraId="69AC5435" w14:textId="77777777" w:rsidTr="00814431">
        <w:trPr>
          <w:trHeight w:val="567"/>
        </w:trPr>
        <w:tc>
          <w:tcPr>
            <w:tcW w:w="4562" w:type="dxa"/>
            <w:gridSpan w:val="2"/>
            <w:vAlign w:val="center"/>
          </w:tcPr>
          <w:p w14:paraId="22C4E5EE" w14:textId="2C70307A" w:rsidR="00814431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 xml:space="preserve">Preferencje co do </w:t>
            </w:r>
            <w:proofErr w:type="spellStart"/>
            <w:r w:rsidRPr="00D54ECE">
              <w:rPr>
                <w:sz w:val="20"/>
                <w:szCs w:val="20"/>
              </w:rPr>
              <w:t>faviconu</w:t>
            </w:r>
            <w:proofErr w:type="spellEnd"/>
            <w:r w:rsidRPr="00D54ECE">
              <w:rPr>
                <w:sz w:val="20"/>
                <w:szCs w:val="20"/>
              </w:rPr>
              <w:t>: (pl.wikipedia.org/</w:t>
            </w:r>
            <w:proofErr w:type="spellStart"/>
            <w:r w:rsidRPr="00D54ECE">
              <w:rPr>
                <w:sz w:val="20"/>
                <w:szCs w:val="20"/>
              </w:rPr>
              <w:t>wiki</w:t>
            </w:r>
            <w:proofErr w:type="spellEnd"/>
            <w:r w:rsidRPr="00D54ECE">
              <w:rPr>
                <w:sz w:val="20"/>
                <w:szCs w:val="20"/>
              </w:rPr>
              <w:t>/Favicon)</w:t>
            </w:r>
          </w:p>
          <w:p w14:paraId="6700710A" w14:textId="77777777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4B1EB9DA" w14:textId="77777777" w:rsidR="00814431" w:rsidRDefault="00814431" w:rsidP="00814431">
            <w:pPr>
              <w:rPr>
                <w:sz w:val="20"/>
                <w:szCs w:val="20"/>
              </w:rPr>
            </w:pPr>
          </w:p>
          <w:p w14:paraId="64D214D9" w14:textId="6487DC63" w:rsidR="00D54ECE" w:rsidRPr="00D54ECE" w:rsidRDefault="00D54ECE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6A76C68F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6922DA15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1327638D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Zdjęcia</w:t>
            </w:r>
          </w:p>
        </w:tc>
      </w:tr>
      <w:tr w:rsidR="00E12904" w:rsidRPr="00D54ECE" w14:paraId="0636078E" w14:textId="77777777" w:rsidTr="00814431">
        <w:trPr>
          <w:trHeight w:val="567"/>
        </w:trPr>
        <w:tc>
          <w:tcPr>
            <w:tcW w:w="4562" w:type="dxa"/>
            <w:gridSpan w:val="2"/>
            <w:vAlign w:val="center"/>
          </w:tcPr>
          <w:p w14:paraId="79154ADE" w14:textId="77777777" w:rsidR="00E12904" w:rsidRPr="00D54ECE" w:rsidRDefault="00E12904" w:rsidP="008144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Dostarcza klient</w:t>
            </w:r>
          </w:p>
          <w:p w14:paraId="301C4922" w14:textId="0D66A978" w:rsidR="00E12904" w:rsidRPr="00D54ECE" w:rsidRDefault="00E12904" w:rsidP="008144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 xml:space="preserve">Przygotowane/zakupione przez </w:t>
            </w:r>
            <w:r w:rsidR="00814431" w:rsidRPr="00D54ECE">
              <w:rPr>
                <w:rFonts w:ascii="Arial" w:hAnsi="Arial" w:cs="Arial"/>
                <w:sz w:val="20"/>
                <w:szCs w:val="20"/>
              </w:rPr>
              <w:t>RM</w:t>
            </w:r>
            <w:r w:rsidRPr="00D54ECE">
              <w:rPr>
                <w:rFonts w:ascii="Arial" w:hAnsi="Arial" w:cs="Arial"/>
                <w:sz w:val="20"/>
                <w:szCs w:val="20"/>
              </w:rPr>
              <w:t xml:space="preserve"> (dodatkowo płatne/z licencją na wykorzystanie)</w:t>
            </w:r>
          </w:p>
          <w:p w14:paraId="36800D07" w14:textId="77777777" w:rsidR="00D54ECE" w:rsidRPr="00D54ECE" w:rsidRDefault="00D54ECE" w:rsidP="00D54ECE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E60E6D" w14:textId="76B59B86" w:rsidR="00814431" w:rsidRPr="00D54ECE" w:rsidRDefault="00814431" w:rsidP="00814431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54C4351A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0095CA97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61CC95A5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 xml:space="preserve">Treści na stronie / </w:t>
            </w:r>
            <w:proofErr w:type="spellStart"/>
            <w:r w:rsidRPr="00D54ECE">
              <w:rPr>
                <w:b/>
                <w:sz w:val="20"/>
                <w:szCs w:val="20"/>
              </w:rPr>
              <w:t>Copywriting</w:t>
            </w:r>
            <w:proofErr w:type="spellEnd"/>
          </w:p>
        </w:tc>
      </w:tr>
      <w:tr w:rsidR="00E12904" w:rsidRPr="00D54ECE" w14:paraId="6C220E08" w14:textId="77777777" w:rsidTr="00814431">
        <w:trPr>
          <w:trHeight w:val="1327"/>
        </w:trPr>
        <w:tc>
          <w:tcPr>
            <w:tcW w:w="4562" w:type="dxa"/>
            <w:gridSpan w:val="2"/>
            <w:vAlign w:val="center"/>
          </w:tcPr>
          <w:p w14:paraId="0D89A8B3" w14:textId="77777777" w:rsidR="00E12904" w:rsidRPr="00D54ECE" w:rsidRDefault="00E12904" w:rsidP="008144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Przygotowane tekstów przez klienta</w:t>
            </w:r>
          </w:p>
          <w:p w14:paraId="75198416" w14:textId="4B842927" w:rsidR="00E12904" w:rsidRPr="00D54ECE" w:rsidRDefault="00E12904" w:rsidP="008144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 xml:space="preserve">Przygotowane tekstów przez </w:t>
            </w:r>
            <w:r w:rsidR="00814431" w:rsidRPr="00D54ECE">
              <w:rPr>
                <w:rFonts w:ascii="Arial" w:hAnsi="Arial" w:cs="Arial"/>
                <w:sz w:val="20"/>
                <w:szCs w:val="20"/>
              </w:rPr>
              <w:t>RM</w:t>
            </w:r>
          </w:p>
          <w:p w14:paraId="1533C065" w14:textId="77777777" w:rsidR="00E12904" w:rsidRDefault="00E12904" w:rsidP="008144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Dodatkowe uwagi do treści</w:t>
            </w:r>
          </w:p>
          <w:p w14:paraId="32864813" w14:textId="77777777" w:rsidR="00D54ECE" w:rsidRDefault="00D54ECE" w:rsidP="00D54ECE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ED3A03" w14:textId="7D68A4C6" w:rsidR="00D54ECE" w:rsidRPr="00D54ECE" w:rsidRDefault="00D54ECE" w:rsidP="00D54ECE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1DD76A9F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047D4FED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7181328D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lastRenderedPageBreak/>
              <w:t>Czcionki</w:t>
            </w:r>
          </w:p>
        </w:tc>
      </w:tr>
      <w:tr w:rsidR="00E12904" w:rsidRPr="00D54ECE" w14:paraId="21168808" w14:textId="77777777" w:rsidTr="00814431">
        <w:trPr>
          <w:trHeight w:val="1284"/>
        </w:trPr>
        <w:tc>
          <w:tcPr>
            <w:tcW w:w="4562" w:type="dxa"/>
            <w:gridSpan w:val="2"/>
            <w:vAlign w:val="center"/>
          </w:tcPr>
          <w:p w14:paraId="566FDE95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Czy preferowane są konkretne czcionki?</w:t>
            </w:r>
          </w:p>
          <w:p w14:paraId="1CBAEFC5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Jeśli tak proszę o podanie nazw czcionek dostępnych na stronie: www.google.com/fonts</w:t>
            </w:r>
          </w:p>
        </w:tc>
        <w:tc>
          <w:tcPr>
            <w:tcW w:w="4499" w:type="dxa"/>
            <w:vAlign w:val="center"/>
          </w:tcPr>
          <w:p w14:paraId="4A8D12C9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163C4211" w14:textId="77777777" w:rsidTr="00814431">
        <w:trPr>
          <w:trHeight w:val="829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786D5AAB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Wszelkie dodatkowe uwagi odnośnie projektu graficznego</w:t>
            </w:r>
          </w:p>
        </w:tc>
      </w:tr>
      <w:tr w:rsidR="00E12904" w:rsidRPr="00D54ECE" w14:paraId="653B7482" w14:textId="77777777" w:rsidTr="00814431">
        <w:trPr>
          <w:trHeight w:val="148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0BF480A" w14:textId="154FF4C4" w:rsidR="00814431" w:rsidRPr="00D54ECE" w:rsidRDefault="00814431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75A617E2" w14:textId="77777777" w:rsidTr="00814431">
        <w:trPr>
          <w:trHeight w:val="567"/>
        </w:trPr>
        <w:tc>
          <w:tcPr>
            <w:tcW w:w="4562" w:type="dxa"/>
            <w:gridSpan w:val="2"/>
            <w:shd w:val="clear" w:color="auto" w:fill="C00000"/>
            <w:vAlign w:val="center"/>
          </w:tcPr>
          <w:p w14:paraId="34F18701" w14:textId="77777777" w:rsidR="00E12904" w:rsidRPr="00D54ECE" w:rsidRDefault="00E12904" w:rsidP="0081443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ECE">
              <w:rPr>
                <w:rFonts w:ascii="Arial" w:hAnsi="Arial" w:cs="Arial"/>
                <w:b/>
                <w:bCs/>
                <w:sz w:val="20"/>
                <w:szCs w:val="20"/>
              </w:rPr>
              <w:t>Logo</w:t>
            </w:r>
          </w:p>
        </w:tc>
        <w:tc>
          <w:tcPr>
            <w:tcW w:w="4499" w:type="dxa"/>
            <w:shd w:val="clear" w:color="auto" w:fill="C00000"/>
            <w:vAlign w:val="center"/>
          </w:tcPr>
          <w:p w14:paraId="30D4FACB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0C8F842C" w14:textId="77777777" w:rsidTr="00814431">
        <w:trPr>
          <w:trHeight w:val="567"/>
        </w:trPr>
        <w:tc>
          <w:tcPr>
            <w:tcW w:w="4562" w:type="dxa"/>
            <w:gridSpan w:val="2"/>
            <w:vAlign w:val="center"/>
          </w:tcPr>
          <w:p w14:paraId="7FEF26A5" w14:textId="77777777" w:rsidR="00E12904" w:rsidRPr="00D54ECE" w:rsidRDefault="00E12904" w:rsidP="00814431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 xml:space="preserve">Dostarczę logo w formacie rastrowym (jpg, </w:t>
            </w:r>
            <w:proofErr w:type="spellStart"/>
            <w:r w:rsidRPr="00D54ECE">
              <w:rPr>
                <w:rFonts w:ascii="Arial" w:hAnsi="Arial" w:cs="Arial"/>
                <w:sz w:val="20"/>
                <w:szCs w:val="20"/>
              </w:rPr>
              <w:t>png</w:t>
            </w:r>
            <w:proofErr w:type="spellEnd"/>
            <w:r w:rsidRPr="00D5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ECE">
              <w:rPr>
                <w:rFonts w:ascii="Arial" w:hAnsi="Arial" w:cs="Arial"/>
                <w:sz w:val="20"/>
                <w:szCs w:val="20"/>
              </w:rPr>
              <w:t>psd</w:t>
            </w:r>
            <w:proofErr w:type="spellEnd"/>
            <w:r w:rsidRPr="00D54EC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AA775D" w14:textId="77777777" w:rsidR="00E12904" w:rsidRPr="00D54ECE" w:rsidRDefault="00E12904" w:rsidP="00814431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Dostarczę logo w formacie wektorowym (</w:t>
            </w:r>
            <w:proofErr w:type="spellStart"/>
            <w:r w:rsidRPr="00D54ECE">
              <w:rPr>
                <w:rFonts w:ascii="Arial" w:hAnsi="Arial" w:cs="Arial"/>
                <w:sz w:val="20"/>
                <w:szCs w:val="20"/>
              </w:rPr>
              <w:t>cdr</w:t>
            </w:r>
            <w:proofErr w:type="spellEnd"/>
            <w:r w:rsidRPr="00D5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ECE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D5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ECE">
              <w:rPr>
                <w:rFonts w:ascii="Arial" w:hAnsi="Arial" w:cs="Arial"/>
                <w:sz w:val="20"/>
                <w:szCs w:val="20"/>
              </w:rPr>
              <w:t>eps</w:t>
            </w:r>
            <w:proofErr w:type="spellEnd"/>
            <w:r w:rsidRPr="00D5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ECE">
              <w:rPr>
                <w:rFonts w:ascii="Arial" w:hAnsi="Arial" w:cs="Arial"/>
                <w:sz w:val="20"/>
                <w:szCs w:val="20"/>
              </w:rPr>
              <w:t>svg</w:t>
            </w:r>
            <w:proofErr w:type="spellEnd"/>
            <w:r w:rsidRPr="00D54EC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B1E228" w14:textId="77777777" w:rsidR="00E12904" w:rsidRPr="00D54ECE" w:rsidRDefault="00E12904" w:rsidP="00814431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Zlecam wykonanie prostego logo na potrzeby strony www</w:t>
            </w:r>
          </w:p>
          <w:p w14:paraId="453DFB49" w14:textId="77777777" w:rsidR="00E12904" w:rsidRPr="00D54ECE" w:rsidRDefault="00E12904" w:rsidP="00814431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Zlecam zaprojektowanie profesjonalnego logo wraz z księga znaków</w:t>
            </w:r>
          </w:p>
          <w:p w14:paraId="75DE08CA" w14:textId="0C51C2EE" w:rsidR="00E12904" w:rsidRPr="00D54ECE" w:rsidRDefault="00E12904" w:rsidP="00814431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 xml:space="preserve">Zlecam </w:t>
            </w:r>
            <w:r w:rsidR="00814431" w:rsidRPr="00D54ECE">
              <w:rPr>
                <w:rFonts w:ascii="Arial" w:hAnsi="Arial" w:cs="Arial"/>
                <w:sz w:val="20"/>
                <w:szCs w:val="20"/>
              </w:rPr>
              <w:t>odświeżenie mojego logo</w:t>
            </w:r>
          </w:p>
          <w:p w14:paraId="62043573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56837795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19CD35E8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78CE34D1" w14:textId="77777777" w:rsidR="00E12904" w:rsidRPr="00D54ECE" w:rsidRDefault="00E12904" w:rsidP="0081443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ECE">
              <w:rPr>
                <w:rFonts w:ascii="Arial" w:hAnsi="Arial" w:cs="Arial"/>
                <w:b/>
                <w:bCs/>
                <w:sz w:val="20"/>
                <w:szCs w:val="20"/>
              </w:rPr>
              <w:t>Domena internetowa</w:t>
            </w:r>
          </w:p>
        </w:tc>
      </w:tr>
      <w:tr w:rsidR="00E12904" w:rsidRPr="00D54ECE" w14:paraId="22DF589F" w14:textId="77777777" w:rsidTr="00814431">
        <w:trPr>
          <w:trHeight w:val="567"/>
        </w:trPr>
        <w:tc>
          <w:tcPr>
            <w:tcW w:w="4562" w:type="dxa"/>
            <w:gridSpan w:val="2"/>
            <w:vAlign w:val="center"/>
          </w:tcPr>
          <w:p w14:paraId="7099C20C" w14:textId="77777777" w:rsidR="00E12904" w:rsidRPr="00D54ECE" w:rsidRDefault="00E12904" w:rsidP="00814431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Adres www projektowanego serwisu</w:t>
            </w:r>
          </w:p>
          <w:p w14:paraId="55B62C1C" w14:textId="77777777" w:rsidR="00E12904" w:rsidRPr="00D54ECE" w:rsidRDefault="00E12904" w:rsidP="00814431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Zlecam rejestrację i konfiguracje nowej domeny (proszę podać propozycje nazw domen)</w:t>
            </w:r>
          </w:p>
          <w:p w14:paraId="48C721C9" w14:textId="77777777" w:rsidR="00E12904" w:rsidRPr="00D54ECE" w:rsidRDefault="00E12904" w:rsidP="0081443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1A680047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510C7515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6D578168" w14:textId="77777777" w:rsidR="00E12904" w:rsidRPr="00D54ECE" w:rsidRDefault="00E12904" w:rsidP="0081443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b/>
                <w:bCs/>
                <w:sz w:val="20"/>
                <w:szCs w:val="20"/>
              </w:rPr>
              <w:t>Hosting / Serwer</w:t>
            </w:r>
          </w:p>
        </w:tc>
      </w:tr>
      <w:tr w:rsidR="00E12904" w:rsidRPr="00D54ECE" w14:paraId="128F09E5" w14:textId="77777777" w:rsidTr="00814431">
        <w:trPr>
          <w:trHeight w:val="567"/>
        </w:trPr>
        <w:tc>
          <w:tcPr>
            <w:tcW w:w="4562" w:type="dxa"/>
            <w:gridSpan w:val="2"/>
            <w:vAlign w:val="center"/>
          </w:tcPr>
          <w:p w14:paraId="65F47BAC" w14:textId="77777777" w:rsidR="00E12904" w:rsidRPr="00D54ECE" w:rsidRDefault="00E12904" w:rsidP="00814431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Posiadam konto hostingowe - dane</w:t>
            </w:r>
          </w:p>
          <w:p w14:paraId="6F39558A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FTP</w:t>
            </w:r>
          </w:p>
          <w:p w14:paraId="05938A18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Serwer:</w:t>
            </w:r>
          </w:p>
          <w:p w14:paraId="0825710C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Nazwa użytkownika:</w:t>
            </w:r>
          </w:p>
          <w:p w14:paraId="1F6E80ED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Hasło:</w:t>
            </w:r>
          </w:p>
          <w:p w14:paraId="6D54B3F9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p w14:paraId="65895A48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Baza danych:</w:t>
            </w:r>
          </w:p>
          <w:p w14:paraId="3C1F5F7B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Adres URL:</w:t>
            </w:r>
          </w:p>
          <w:p w14:paraId="1A9EC4C8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Nazwa bazy:</w:t>
            </w:r>
          </w:p>
          <w:p w14:paraId="57EFF0FD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Host:</w:t>
            </w:r>
          </w:p>
          <w:p w14:paraId="2AFD0CED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Nazwa użytkownika:</w:t>
            </w:r>
          </w:p>
          <w:p w14:paraId="48E5B2F8" w14:textId="77777777" w:rsidR="00E12904" w:rsidRPr="00D54ECE" w:rsidRDefault="00E12904" w:rsidP="00814431">
            <w:pPr>
              <w:pStyle w:val="Standard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Hasło:</w:t>
            </w:r>
          </w:p>
          <w:p w14:paraId="2F0FA9E3" w14:textId="77777777" w:rsidR="00E12904" w:rsidRPr="00D54ECE" w:rsidRDefault="00E12904" w:rsidP="0081443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6EDF50A9" w14:textId="1923BA31" w:rsidR="00814431" w:rsidRPr="00D54ECE" w:rsidRDefault="00E12904" w:rsidP="00814431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Zlecam wykupienie konta hostingowego od firmy (nazwa usługodawcy, nazwa konta)</w:t>
            </w:r>
          </w:p>
          <w:p w14:paraId="0AAAB21C" w14:textId="0A63B7D1" w:rsidR="00814431" w:rsidRPr="00D54ECE" w:rsidRDefault="00814431" w:rsidP="00814431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Dostęp do certyfikatu SSL / zlecam zakup certyfikatu SSL</w:t>
            </w:r>
          </w:p>
          <w:p w14:paraId="2E8F8E0A" w14:textId="77777777" w:rsidR="00814431" w:rsidRPr="00D54ECE" w:rsidRDefault="00814431" w:rsidP="00814431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A043A6F" w14:textId="77777777" w:rsidR="00E12904" w:rsidRPr="00D54ECE" w:rsidRDefault="00E12904" w:rsidP="0081443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5F426E51" w14:textId="77777777" w:rsidR="00E12904" w:rsidRPr="00D54ECE" w:rsidRDefault="00E12904" w:rsidP="0081443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04" w:rsidRPr="00D54ECE" w14:paraId="5C77AC3E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147B6252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Grupa docelowa serwisu</w:t>
            </w:r>
          </w:p>
        </w:tc>
      </w:tr>
      <w:tr w:rsidR="00E12904" w:rsidRPr="00D54ECE" w14:paraId="0B3408C8" w14:textId="77777777" w:rsidTr="00814431">
        <w:trPr>
          <w:trHeight w:val="1198"/>
        </w:trPr>
        <w:tc>
          <w:tcPr>
            <w:tcW w:w="4562" w:type="dxa"/>
            <w:gridSpan w:val="2"/>
            <w:vAlign w:val="center"/>
          </w:tcPr>
          <w:p w14:paraId="0C34B0D9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Wiek, płeć, wykształcenie, dochody, kraj, inne cechy</w:t>
            </w:r>
          </w:p>
          <w:p w14:paraId="7EDEB0F1" w14:textId="77777777" w:rsidR="00814431" w:rsidRPr="00D54ECE" w:rsidRDefault="00814431" w:rsidP="00814431">
            <w:pPr>
              <w:rPr>
                <w:sz w:val="20"/>
                <w:szCs w:val="20"/>
              </w:rPr>
            </w:pPr>
          </w:p>
          <w:p w14:paraId="6E3DE132" w14:textId="74D2D814" w:rsidR="00814431" w:rsidRDefault="00814431" w:rsidP="00814431">
            <w:pPr>
              <w:rPr>
                <w:sz w:val="20"/>
                <w:szCs w:val="20"/>
              </w:rPr>
            </w:pPr>
          </w:p>
          <w:p w14:paraId="57B87EA9" w14:textId="5BDFFBED" w:rsidR="00D54ECE" w:rsidRDefault="00D54ECE" w:rsidP="00814431">
            <w:pPr>
              <w:rPr>
                <w:sz w:val="20"/>
                <w:szCs w:val="20"/>
              </w:rPr>
            </w:pPr>
          </w:p>
          <w:p w14:paraId="7617B929" w14:textId="40072C5E" w:rsidR="00814431" w:rsidRPr="00D54ECE" w:rsidRDefault="00814431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072756A7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7D8086A6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66419867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Główne przesłanie serwisu</w:t>
            </w:r>
          </w:p>
        </w:tc>
      </w:tr>
      <w:tr w:rsidR="00E12904" w:rsidRPr="00D54ECE" w14:paraId="3D8DA03B" w14:textId="77777777" w:rsidTr="00814431">
        <w:trPr>
          <w:trHeight w:val="1539"/>
        </w:trPr>
        <w:tc>
          <w:tcPr>
            <w:tcW w:w="4562" w:type="dxa"/>
            <w:gridSpan w:val="2"/>
            <w:vAlign w:val="center"/>
          </w:tcPr>
          <w:p w14:paraId="3C790069" w14:textId="77777777" w:rsidR="00E12904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Co chcemy osiągnąć? Sprzedawać produkt/usługę, dostarczyć informacji o firmie, budować wizerunek?</w:t>
            </w:r>
          </w:p>
          <w:p w14:paraId="7F10601E" w14:textId="77777777" w:rsidR="00D54ECE" w:rsidRDefault="00D54ECE" w:rsidP="00814431">
            <w:pPr>
              <w:rPr>
                <w:sz w:val="20"/>
                <w:szCs w:val="20"/>
              </w:rPr>
            </w:pPr>
          </w:p>
          <w:p w14:paraId="46BA8956" w14:textId="09117DB6" w:rsidR="00D54ECE" w:rsidRPr="00D54ECE" w:rsidRDefault="00D54ECE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7D338BF8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6C7D4884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7D48CA13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Mocne strony firmy/produktu</w:t>
            </w:r>
          </w:p>
        </w:tc>
      </w:tr>
      <w:tr w:rsidR="00E12904" w:rsidRPr="00D54ECE" w14:paraId="70F94312" w14:textId="77777777" w:rsidTr="00814431">
        <w:trPr>
          <w:trHeight w:val="1557"/>
        </w:trPr>
        <w:tc>
          <w:tcPr>
            <w:tcW w:w="4562" w:type="dxa"/>
            <w:gridSpan w:val="2"/>
            <w:vAlign w:val="center"/>
          </w:tcPr>
          <w:p w14:paraId="02D087E8" w14:textId="77777777" w:rsidR="00E12904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Proszę podać cechy</w:t>
            </w:r>
            <w:r w:rsidR="0099739F" w:rsidRPr="00D54ECE">
              <w:rPr>
                <w:sz w:val="20"/>
                <w:szCs w:val="20"/>
              </w:rPr>
              <w:t>,</w:t>
            </w:r>
            <w:r w:rsidRPr="00D54ECE">
              <w:rPr>
                <w:sz w:val="20"/>
                <w:szCs w:val="20"/>
              </w:rPr>
              <w:t xml:space="preserve"> które wyróżniają Państwa na tle konkurencji oraz na czym mamy skupić się w kreacji?</w:t>
            </w:r>
          </w:p>
          <w:p w14:paraId="66EA9B81" w14:textId="77777777" w:rsidR="00D54ECE" w:rsidRDefault="00D54ECE" w:rsidP="00814431">
            <w:pPr>
              <w:rPr>
                <w:sz w:val="20"/>
                <w:szCs w:val="20"/>
              </w:rPr>
            </w:pPr>
          </w:p>
          <w:p w14:paraId="69E6B3A8" w14:textId="77777777" w:rsidR="00D54ECE" w:rsidRDefault="00D54ECE" w:rsidP="00814431">
            <w:pPr>
              <w:rPr>
                <w:sz w:val="20"/>
                <w:szCs w:val="20"/>
              </w:rPr>
            </w:pPr>
          </w:p>
          <w:p w14:paraId="1D53D57C" w14:textId="515CA304" w:rsidR="00D54ECE" w:rsidRPr="00D54ECE" w:rsidRDefault="00D54ECE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3431AE52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7C1C4844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258F0E17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Słabe strony firmy/produktu</w:t>
            </w:r>
          </w:p>
        </w:tc>
      </w:tr>
      <w:tr w:rsidR="00E12904" w:rsidRPr="00D54ECE" w14:paraId="4183D06B" w14:textId="77777777" w:rsidTr="00814431">
        <w:trPr>
          <w:trHeight w:val="1514"/>
        </w:trPr>
        <w:tc>
          <w:tcPr>
            <w:tcW w:w="4562" w:type="dxa"/>
            <w:gridSpan w:val="2"/>
            <w:vAlign w:val="center"/>
          </w:tcPr>
          <w:p w14:paraId="706803C4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Cechy, niewygodne fakty, które nie powinny być pokazywane w kreacji</w:t>
            </w:r>
            <w:r w:rsidR="00814431" w:rsidRPr="00D54ECE">
              <w:rPr>
                <w:sz w:val="20"/>
                <w:szCs w:val="20"/>
              </w:rPr>
              <w:t xml:space="preserve"> / treściach</w:t>
            </w:r>
          </w:p>
          <w:p w14:paraId="0D4E1C04" w14:textId="77777777" w:rsidR="00814431" w:rsidRPr="00D54ECE" w:rsidRDefault="00814431" w:rsidP="00814431">
            <w:pPr>
              <w:rPr>
                <w:sz w:val="20"/>
                <w:szCs w:val="20"/>
              </w:rPr>
            </w:pPr>
          </w:p>
          <w:p w14:paraId="6A24AA6E" w14:textId="77777777" w:rsidR="00814431" w:rsidRPr="00D54ECE" w:rsidRDefault="00814431" w:rsidP="00814431">
            <w:pPr>
              <w:rPr>
                <w:sz w:val="20"/>
                <w:szCs w:val="20"/>
              </w:rPr>
            </w:pPr>
          </w:p>
          <w:p w14:paraId="13180776" w14:textId="77777777" w:rsidR="00814431" w:rsidRPr="00D54ECE" w:rsidRDefault="00814431" w:rsidP="00814431">
            <w:pPr>
              <w:rPr>
                <w:sz w:val="20"/>
                <w:szCs w:val="20"/>
              </w:rPr>
            </w:pPr>
          </w:p>
          <w:p w14:paraId="640D5695" w14:textId="7F678312" w:rsidR="00814431" w:rsidRPr="00D54ECE" w:rsidRDefault="00814431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6EBF71F6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318AE768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78DF81FE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Konkurencja</w:t>
            </w:r>
          </w:p>
        </w:tc>
      </w:tr>
      <w:tr w:rsidR="00E12904" w:rsidRPr="00D54ECE" w14:paraId="1C60A258" w14:textId="77777777" w:rsidTr="00814431">
        <w:trPr>
          <w:trHeight w:val="1260"/>
        </w:trPr>
        <w:tc>
          <w:tcPr>
            <w:tcW w:w="4562" w:type="dxa"/>
            <w:gridSpan w:val="2"/>
            <w:vAlign w:val="center"/>
          </w:tcPr>
          <w:p w14:paraId="172D10FE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Proszę podać adresy www konkurencyjnych firm z branży (Polskie lub zagraniczne):</w:t>
            </w:r>
          </w:p>
          <w:p w14:paraId="6D451857" w14:textId="77777777" w:rsidR="00814431" w:rsidRPr="00D54ECE" w:rsidRDefault="00814431" w:rsidP="00814431">
            <w:pPr>
              <w:rPr>
                <w:sz w:val="20"/>
                <w:szCs w:val="20"/>
              </w:rPr>
            </w:pPr>
          </w:p>
          <w:p w14:paraId="0695D7E2" w14:textId="77777777" w:rsidR="00814431" w:rsidRPr="00D54ECE" w:rsidRDefault="00814431" w:rsidP="00814431">
            <w:pPr>
              <w:rPr>
                <w:sz w:val="20"/>
                <w:szCs w:val="20"/>
              </w:rPr>
            </w:pPr>
          </w:p>
          <w:p w14:paraId="38DC5D9E" w14:textId="2D05BD42" w:rsidR="00814431" w:rsidRPr="00D54ECE" w:rsidRDefault="00814431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79005242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4934CA23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4240C0E4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lastRenderedPageBreak/>
              <w:t>Serwisy www do inspiracji</w:t>
            </w:r>
          </w:p>
        </w:tc>
      </w:tr>
      <w:tr w:rsidR="00E12904" w:rsidRPr="00D54ECE" w14:paraId="0B8E89BF" w14:textId="77777777" w:rsidTr="00814431">
        <w:trPr>
          <w:trHeight w:val="2552"/>
        </w:trPr>
        <w:tc>
          <w:tcPr>
            <w:tcW w:w="4562" w:type="dxa"/>
            <w:gridSpan w:val="2"/>
            <w:vAlign w:val="center"/>
          </w:tcPr>
          <w:p w14:paraId="093B7C5B" w14:textId="327D52B8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Wraz z podaniem adresu www prosimy o wskazanie elementu/elementów</w:t>
            </w:r>
            <w:r w:rsidR="0099739F" w:rsidRPr="00D54ECE">
              <w:rPr>
                <w:sz w:val="20"/>
                <w:szCs w:val="20"/>
              </w:rPr>
              <w:t>,</w:t>
            </w:r>
            <w:r w:rsidRPr="00D54ECE">
              <w:rPr>
                <w:sz w:val="20"/>
                <w:szCs w:val="20"/>
              </w:rPr>
              <w:t xml:space="preserve"> które Państwa zdaniem są ciekawe</w:t>
            </w:r>
          </w:p>
        </w:tc>
        <w:tc>
          <w:tcPr>
            <w:tcW w:w="4499" w:type="dxa"/>
            <w:vAlign w:val="center"/>
          </w:tcPr>
          <w:p w14:paraId="4A1E6827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2006AF7C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7647153D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Serwisy www, które się nie podobają (opcjonalnie)</w:t>
            </w:r>
          </w:p>
        </w:tc>
      </w:tr>
      <w:tr w:rsidR="00E12904" w:rsidRPr="00D54ECE" w14:paraId="7361AD19" w14:textId="77777777" w:rsidTr="00814431">
        <w:trPr>
          <w:trHeight w:val="1269"/>
        </w:trPr>
        <w:tc>
          <w:tcPr>
            <w:tcW w:w="4562" w:type="dxa"/>
            <w:gridSpan w:val="2"/>
            <w:vAlign w:val="center"/>
          </w:tcPr>
          <w:p w14:paraId="3B86F84C" w14:textId="0CDB3E2E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Wraz z podaniem adresu www prosimy o wskazanie elementu/elementów</w:t>
            </w:r>
            <w:r w:rsidR="0099739F" w:rsidRPr="00D54ECE">
              <w:rPr>
                <w:sz w:val="20"/>
                <w:szCs w:val="20"/>
              </w:rPr>
              <w:t>,</w:t>
            </w:r>
            <w:r w:rsidRPr="00D54ECE">
              <w:rPr>
                <w:sz w:val="20"/>
                <w:szCs w:val="20"/>
              </w:rPr>
              <w:t xml:space="preserve"> które się Państwu nie podobają</w:t>
            </w:r>
          </w:p>
        </w:tc>
        <w:tc>
          <w:tcPr>
            <w:tcW w:w="4499" w:type="dxa"/>
            <w:vAlign w:val="center"/>
          </w:tcPr>
          <w:p w14:paraId="43F043B1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30C37ECB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053A8315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Jakie reakcje chcemy wywołać u odbiorcy</w:t>
            </w:r>
          </w:p>
        </w:tc>
      </w:tr>
      <w:tr w:rsidR="00E12904" w:rsidRPr="00D54ECE" w14:paraId="2A41EBDF" w14:textId="77777777" w:rsidTr="00814431">
        <w:trPr>
          <w:trHeight w:val="1097"/>
        </w:trPr>
        <w:tc>
          <w:tcPr>
            <w:tcW w:w="4562" w:type="dxa"/>
            <w:gridSpan w:val="2"/>
            <w:vAlign w:val="center"/>
          </w:tcPr>
          <w:p w14:paraId="56E3F422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Co powinien pomyśleć, poczuć, zrobić?</w:t>
            </w:r>
          </w:p>
        </w:tc>
        <w:tc>
          <w:tcPr>
            <w:tcW w:w="4499" w:type="dxa"/>
            <w:vAlign w:val="center"/>
          </w:tcPr>
          <w:p w14:paraId="021993A6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0443E2AC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3E029611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Integracja z portalami społecznościowymi</w:t>
            </w:r>
          </w:p>
        </w:tc>
      </w:tr>
      <w:tr w:rsidR="00E12904" w:rsidRPr="00D54ECE" w14:paraId="57AFED52" w14:textId="77777777" w:rsidTr="00814431">
        <w:trPr>
          <w:trHeight w:val="830"/>
        </w:trPr>
        <w:tc>
          <w:tcPr>
            <w:tcW w:w="4562" w:type="dxa"/>
            <w:gridSpan w:val="2"/>
            <w:vAlign w:val="center"/>
          </w:tcPr>
          <w:p w14:paraId="3B5B8174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 xml:space="preserve">Czy mają być dodane przyciski typu: Facebook, Twitter, Google+, YouTube, Pinterest </w:t>
            </w:r>
            <w:proofErr w:type="spellStart"/>
            <w:r w:rsidRPr="00D54ECE">
              <w:rPr>
                <w:sz w:val="20"/>
                <w:szCs w:val="20"/>
              </w:rPr>
              <w:t>ect</w:t>
            </w:r>
            <w:proofErr w:type="spellEnd"/>
            <w:r w:rsidRPr="00D54ECE">
              <w:rPr>
                <w:sz w:val="20"/>
                <w:szCs w:val="20"/>
              </w:rPr>
              <w:t xml:space="preserve">.? </w:t>
            </w:r>
          </w:p>
          <w:p w14:paraId="3F0AC8BB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(proszę wpisać linki):</w:t>
            </w:r>
          </w:p>
          <w:p w14:paraId="408215FC" w14:textId="65AD2900" w:rsidR="00814431" w:rsidRPr="00D54ECE" w:rsidRDefault="00814431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59922C07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3E5609DB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13304865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Blog</w:t>
            </w:r>
          </w:p>
        </w:tc>
      </w:tr>
      <w:tr w:rsidR="00E12904" w:rsidRPr="00D54ECE" w14:paraId="0AAF5A5F" w14:textId="77777777" w:rsidTr="00814431">
        <w:trPr>
          <w:trHeight w:val="567"/>
        </w:trPr>
        <w:tc>
          <w:tcPr>
            <w:tcW w:w="4562" w:type="dxa"/>
            <w:gridSpan w:val="2"/>
            <w:vAlign w:val="center"/>
          </w:tcPr>
          <w:p w14:paraId="05C4F51F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Czy mamy umieścić link prowadzący do bloga?</w:t>
            </w:r>
          </w:p>
          <w:p w14:paraId="4846F837" w14:textId="6980945E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 xml:space="preserve">(proszę wpisać linki): </w:t>
            </w:r>
          </w:p>
          <w:p w14:paraId="04C8B74A" w14:textId="528720C0" w:rsidR="00D54ECE" w:rsidRDefault="00D54ECE" w:rsidP="00814431">
            <w:pPr>
              <w:rPr>
                <w:sz w:val="20"/>
                <w:szCs w:val="20"/>
              </w:rPr>
            </w:pPr>
          </w:p>
          <w:p w14:paraId="25005518" w14:textId="77777777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6FFC6294" w14:textId="402AE2AE" w:rsidR="00814431" w:rsidRPr="00D54ECE" w:rsidRDefault="00814431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405EAA12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71B7E28A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042A9C39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Integracje z systemami zewnętrznymi</w:t>
            </w:r>
          </w:p>
        </w:tc>
      </w:tr>
      <w:tr w:rsidR="00E12904" w:rsidRPr="00D54ECE" w14:paraId="260E91D6" w14:textId="77777777" w:rsidTr="00814431">
        <w:trPr>
          <w:trHeight w:val="543"/>
        </w:trPr>
        <w:tc>
          <w:tcPr>
            <w:tcW w:w="4562" w:type="dxa"/>
            <w:gridSpan w:val="2"/>
            <w:vAlign w:val="center"/>
          </w:tcPr>
          <w:p w14:paraId="33C24DAE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Proszę wymienić z jakimi?</w:t>
            </w:r>
          </w:p>
          <w:p w14:paraId="4D466BE5" w14:textId="77777777" w:rsidR="00814431" w:rsidRPr="00D54ECE" w:rsidRDefault="00814431" w:rsidP="00814431">
            <w:pPr>
              <w:rPr>
                <w:sz w:val="20"/>
                <w:szCs w:val="20"/>
              </w:rPr>
            </w:pPr>
          </w:p>
          <w:p w14:paraId="367AABF0" w14:textId="21A61B31" w:rsidR="00D54ECE" w:rsidRPr="00D54ECE" w:rsidRDefault="00D54ECE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1B22EDEE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49358715" w14:textId="77777777" w:rsidTr="00814431">
        <w:trPr>
          <w:trHeight w:val="446"/>
        </w:trPr>
        <w:tc>
          <w:tcPr>
            <w:tcW w:w="4562" w:type="dxa"/>
            <w:gridSpan w:val="2"/>
            <w:vAlign w:val="center"/>
          </w:tcPr>
          <w:p w14:paraId="44D0D22C" w14:textId="03AE6AF1" w:rsidR="00E12904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Możliwość dodawania zdjęć/filmów</w:t>
            </w:r>
          </w:p>
          <w:p w14:paraId="55495439" w14:textId="77777777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17FD986F" w14:textId="59D21E78" w:rsidR="00D54ECE" w:rsidRPr="00D54ECE" w:rsidRDefault="00D54ECE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76CD9E0E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36EF8706" w14:textId="77777777" w:rsidTr="00814431">
        <w:trPr>
          <w:trHeight w:val="516"/>
        </w:trPr>
        <w:tc>
          <w:tcPr>
            <w:tcW w:w="4562" w:type="dxa"/>
            <w:gridSpan w:val="2"/>
            <w:vAlign w:val="center"/>
          </w:tcPr>
          <w:p w14:paraId="53F3213E" w14:textId="138106CE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lastRenderedPageBreak/>
              <w:t>Newsletter, formularz kontaktowy, ankieta</w:t>
            </w:r>
          </w:p>
          <w:p w14:paraId="784563C2" w14:textId="77777777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258BFE2E" w14:textId="40AD506C" w:rsidR="00814431" w:rsidRPr="00D54ECE" w:rsidRDefault="00814431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06A3047B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2BBEE972" w14:textId="77777777" w:rsidTr="00814431">
        <w:trPr>
          <w:trHeight w:val="502"/>
        </w:trPr>
        <w:tc>
          <w:tcPr>
            <w:tcW w:w="4562" w:type="dxa"/>
            <w:gridSpan w:val="2"/>
            <w:vAlign w:val="center"/>
          </w:tcPr>
          <w:p w14:paraId="029C491B" w14:textId="1910F860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Statystyki odwiedzin (np. Google Analytics)</w:t>
            </w:r>
          </w:p>
          <w:p w14:paraId="21FBB053" w14:textId="77777777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1E1BCEB1" w14:textId="2B9B5F1B" w:rsidR="00814431" w:rsidRPr="00D54ECE" w:rsidRDefault="00814431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2BD52A27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039D49DD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560E74A2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Opinie/recenzje</w:t>
            </w:r>
          </w:p>
        </w:tc>
      </w:tr>
      <w:tr w:rsidR="00E12904" w:rsidRPr="00D54ECE" w14:paraId="2A56A6AA" w14:textId="77777777" w:rsidTr="00814431">
        <w:trPr>
          <w:trHeight w:val="567"/>
        </w:trPr>
        <w:tc>
          <w:tcPr>
            <w:tcW w:w="4562" w:type="dxa"/>
            <w:gridSpan w:val="2"/>
            <w:vAlign w:val="center"/>
          </w:tcPr>
          <w:p w14:paraId="4427630D" w14:textId="51ED1C50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Prosimy o informację</w:t>
            </w:r>
            <w:r w:rsidR="0099739F" w:rsidRPr="00D54ECE">
              <w:rPr>
                <w:sz w:val="20"/>
                <w:szCs w:val="20"/>
              </w:rPr>
              <w:t>,</w:t>
            </w:r>
            <w:r w:rsidRPr="00D54ECE">
              <w:rPr>
                <w:sz w:val="20"/>
                <w:szCs w:val="20"/>
              </w:rPr>
              <w:t xml:space="preserve"> czy na stronie mają być widoczne opinie/recenzje i czy mają być zintegrowane z innymi portalami?</w:t>
            </w:r>
          </w:p>
          <w:p w14:paraId="5180373F" w14:textId="4103560E" w:rsidR="00D54ECE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(niezbędne linki oraz dostępy</w:t>
            </w:r>
            <w:r w:rsidR="00D54ECE">
              <w:rPr>
                <w:sz w:val="20"/>
                <w:szCs w:val="20"/>
              </w:rPr>
              <w:t>)</w:t>
            </w:r>
          </w:p>
          <w:p w14:paraId="723B99EB" w14:textId="738CB365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77CB2099" w14:textId="46AE97F9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3309182E" w14:textId="77777777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360FB34E" w14:textId="1C214DA6" w:rsidR="00814431" w:rsidRPr="00D54ECE" w:rsidRDefault="00814431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135E790D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368B5830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59449169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Dodatkowe funkcjonalności serwisu</w:t>
            </w:r>
          </w:p>
        </w:tc>
      </w:tr>
      <w:tr w:rsidR="00E12904" w:rsidRPr="00D54ECE" w14:paraId="5E4B13E7" w14:textId="77777777" w:rsidTr="00814431">
        <w:trPr>
          <w:trHeight w:val="2626"/>
        </w:trPr>
        <w:tc>
          <w:tcPr>
            <w:tcW w:w="4562" w:type="dxa"/>
            <w:gridSpan w:val="2"/>
            <w:vAlign w:val="center"/>
          </w:tcPr>
          <w:p w14:paraId="7FFCE286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Proszę opisać Państwa oczekiwania odnośnie funkcjonalności strony</w:t>
            </w:r>
          </w:p>
          <w:p w14:paraId="2EA9393B" w14:textId="77777777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40B619AF" w14:textId="77777777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29FFAE28" w14:textId="77777777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4C2C8452" w14:textId="77777777" w:rsidR="00D54ECE" w:rsidRPr="00D54ECE" w:rsidRDefault="00D54ECE" w:rsidP="00814431">
            <w:pPr>
              <w:rPr>
                <w:sz w:val="20"/>
                <w:szCs w:val="20"/>
              </w:rPr>
            </w:pPr>
          </w:p>
          <w:p w14:paraId="1AC30A9F" w14:textId="2B5738D8" w:rsidR="00D54ECE" w:rsidRPr="00D54ECE" w:rsidRDefault="00D54ECE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477B3FCA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2DCDFED3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014777DD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Mapa strony / struktura</w:t>
            </w:r>
          </w:p>
        </w:tc>
      </w:tr>
      <w:tr w:rsidR="00E12904" w:rsidRPr="00D54ECE" w14:paraId="4E652AC8" w14:textId="77777777" w:rsidTr="00814431">
        <w:trPr>
          <w:trHeight w:val="4373"/>
        </w:trPr>
        <w:tc>
          <w:tcPr>
            <w:tcW w:w="4562" w:type="dxa"/>
            <w:gridSpan w:val="2"/>
            <w:vAlign w:val="center"/>
          </w:tcPr>
          <w:p w14:paraId="52B5BE91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 xml:space="preserve">Proszę wypisać wszystkie podstrony/zakładki jakie mają znaleźć się w serwisie wraz z ich zależnościami. Poziomy wcięcia świadczą o hierarchii podstrony. </w:t>
            </w:r>
          </w:p>
          <w:p w14:paraId="7A2BC9E0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Przykładowo:</w:t>
            </w:r>
          </w:p>
          <w:p w14:paraId="7CECA26A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  <w:p w14:paraId="62A645BF" w14:textId="1768DC82" w:rsidR="00E12904" w:rsidRPr="00D54ECE" w:rsidRDefault="00E12904" w:rsidP="0081443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2CE02006" w14:textId="0DFCAA86" w:rsidR="00814431" w:rsidRPr="00D54ECE" w:rsidRDefault="00814431" w:rsidP="00814431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O nas</w:t>
            </w:r>
          </w:p>
          <w:p w14:paraId="3126A103" w14:textId="751B9885" w:rsidR="00814431" w:rsidRPr="00D54ECE" w:rsidRDefault="00814431" w:rsidP="00814431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Historia</w:t>
            </w:r>
          </w:p>
          <w:p w14:paraId="1FCE964B" w14:textId="77777777" w:rsidR="00E12904" w:rsidRPr="00D54ECE" w:rsidRDefault="00E12904" w:rsidP="0081443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Galeria</w:t>
            </w:r>
          </w:p>
          <w:p w14:paraId="53686FEB" w14:textId="77777777" w:rsidR="00E12904" w:rsidRPr="00D54ECE" w:rsidRDefault="00E12904" w:rsidP="0081443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Referencje</w:t>
            </w:r>
          </w:p>
          <w:p w14:paraId="689A7ECF" w14:textId="79FC99C8" w:rsidR="00E12904" w:rsidRPr="00D54ECE" w:rsidRDefault="00E12904" w:rsidP="0081443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Oferta</w:t>
            </w:r>
          </w:p>
          <w:p w14:paraId="6AA4975F" w14:textId="3364ECF2" w:rsidR="00814431" w:rsidRPr="00D54ECE" w:rsidRDefault="00814431" w:rsidP="00814431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Usługa 1</w:t>
            </w:r>
          </w:p>
          <w:p w14:paraId="41E2D7CE" w14:textId="0BE57BA2" w:rsidR="00814431" w:rsidRPr="00D54ECE" w:rsidRDefault="00814431" w:rsidP="00814431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Usługa 2</w:t>
            </w:r>
          </w:p>
          <w:p w14:paraId="09FFAF62" w14:textId="16A143F6" w:rsidR="00E12904" w:rsidRPr="00D54ECE" w:rsidRDefault="00814431" w:rsidP="00814431">
            <w:pPr>
              <w:pStyle w:val="Akapitzlist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Usługa 3</w:t>
            </w:r>
          </w:p>
          <w:p w14:paraId="32D098A3" w14:textId="7BAC3E3F" w:rsidR="00E12904" w:rsidRPr="00D54ECE" w:rsidRDefault="00E12904" w:rsidP="0081443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4499" w:type="dxa"/>
            <w:vAlign w:val="center"/>
          </w:tcPr>
          <w:p w14:paraId="077C80C8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6B43DB89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1A27285B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lastRenderedPageBreak/>
              <w:t xml:space="preserve">CMS </w:t>
            </w:r>
          </w:p>
        </w:tc>
      </w:tr>
      <w:tr w:rsidR="00E12904" w:rsidRPr="00D54ECE" w14:paraId="42514891" w14:textId="77777777" w:rsidTr="00814431">
        <w:trPr>
          <w:trHeight w:val="567"/>
        </w:trPr>
        <w:tc>
          <w:tcPr>
            <w:tcW w:w="4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4A049E" w14:textId="0790BA1A" w:rsidR="00E12904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Czy strona ma być wyposażona w system CMS (narzędzie do samodzielnej edycji strony)</w:t>
            </w:r>
            <w:r w:rsidR="0099739F" w:rsidRPr="00D54ECE">
              <w:rPr>
                <w:sz w:val="20"/>
                <w:szCs w:val="20"/>
              </w:rPr>
              <w:t>?</w:t>
            </w:r>
            <w:r w:rsidRPr="00D54ECE">
              <w:rPr>
                <w:sz w:val="20"/>
                <w:szCs w:val="20"/>
              </w:rPr>
              <w:t xml:space="preserve"> Jeżeli tak</w:t>
            </w:r>
            <w:r w:rsidR="0099739F" w:rsidRPr="00D54ECE">
              <w:rPr>
                <w:sz w:val="20"/>
                <w:szCs w:val="20"/>
              </w:rPr>
              <w:t>,</w:t>
            </w:r>
            <w:r w:rsidRPr="00D54ECE">
              <w:rPr>
                <w:sz w:val="20"/>
                <w:szCs w:val="20"/>
              </w:rPr>
              <w:t xml:space="preserve"> to czy mają Państwo preferencje jaki?</w:t>
            </w:r>
          </w:p>
          <w:p w14:paraId="239FDFF7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tcBorders>
              <w:left w:val="single" w:sz="4" w:space="0" w:color="000000"/>
            </w:tcBorders>
            <w:vAlign w:val="center"/>
          </w:tcPr>
          <w:p w14:paraId="475FD3E8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24073689" w14:textId="77777777" w:rsidTr="00814431">
        <w:trPr>
          <w:trHeight w:val="1312"/>
        </w:trPr>
        <w:tc>
          <w:tcPr>
            <w:tcW w:w="4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59C1FC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Które ze stron mają być edytowalne?</w:t>
            </w:r>
          </w:p>
        </w:tc>
        <w:tc>
          <w:tcPr>
            <w:tcW w:w="4499" w:type="dxa"/>
            <w:tcBorders>
              <w:left w:val="single" w:sz="4" w:space="0" w:color="000000"/>
            </w:tcBorders>
            <w:vAlign w:val="center"/>
          </w:tcPr>
          <w:p w14:paraId="6573BC2F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4DCDBC66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43C3E8FB" w14:textId="38093E30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Jakiego rodzaju dane mają znajdować się na stronie</w:t>
            </w:r>
            <w:r w:rsidR="00D54ECE">
              <w:rPr>
                <w:b/>
                <w:sz w:val="20"/>
                <w:szCs w:val="20"/>
              </w:rPr>
              <w:t>?</w:t>
            </w:r>
          </w:p>
        </w:tc>
      </w:tr>
      <w:tr w:rsidR="00E12904" w:rsidRPr="00D54ECE" w14:paraId="3248D609" w14:textId="77777777" w:rsidTr="00814431">
        <w:trPr>
          <w:trHeight w:val="567"/>
        </w:trPr>
        <w:tc>
          <w:tcPr>
            <w:tcW w:w="4562" w:type="dxa"/>
            <w:gridSpan w:val="2"/>
            <w:vAlign w:val="center"/>
          </w:tcPr>
          <w:p w14:paraId="68C17F60" w14:textId="77777777" w:rsidR="00E12904" w:rsidRPr="00D54ECE" w:rsidRDefault="00E12904" w:rsidP="008144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Teksty</w:t>
            </w:r>
          </w:p>
          <w:p w14:paraId="62407C69" w14:textId="77777777" w:rsidR="00E12904" w:rsidRPr="00D54ECE" w:rsidRDefault="00E12904" w:rsidP="008144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Zdjęcia</w:t>
            </w:r>
          </w:p>
          <w:p w14:paraId="5EF1AF9E" w14:textId="77777777" w:rsidR="00E12904" w:rsidRPr="00D54ECE" w:rsidRDefault="00E12904" w:rsidP="008144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Dane tabelaryczne</w:t>
            </w:r>
          </w:p>
          <w:p w14:paraId="78EB3AAE" w14:textId="77777777" w:rsidR="00E12904" w:rsidRPr="00D54ECE" w:rsidRDefault="00E12904" w:rsidP="008144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Pliki do pobrania</w:t>
            </w:r>
          </w:p>
          <w:p w14:paraId="2D49C282" w14:textId="6A56169D" w:rsidR="00E12904" w:rsidRPr="00D54ECE" w:rsidRDefault="00E12904" w:rsidP="00D54E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Inne (proszę wpisać jakie)</w:t>
            </w:r>
          </w:p>
          <w:p w14:paraId="22674A81" w14:textId="282BA445" w:rsidR="00814431" w:rsidRPr="00D54ECE" w:rsidRDefault="00814431" w:rsidP="0081443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6FA1EE88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75D71265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2F47F036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Marketing internetowy, reklama strony – usługi dodatkowe</w:t>
            </w:r>
          </w:p>
        </w:tc>
      </w:tr>
      <w:tr w:rsidR="00E12904" w:rsidRPr="00D54ECE" w14:paraId="21F498E9" w14:textId="77777777" w:rsidTr="00814431">
        <w:trPr>
          <w:trHeight w:val="3298"/>
        </w:trPr>
        <w:tc>
          <w:tcPr>
            <w:tcW w:w="4562" w:type="dxa"/>
            <w:gridSpan w:val="2"/>
            <w:tcBorders>
              <w:right w:val="single" w:sz="4" w:space="0" w:color="000000"/>
            </w:tcBorders>
            <w:vAlign w:val="center"/>
          </w:tcPr>
          <w:p w14:paraId="56E9912B" w14:textId="77777777" w:rsidR="00E12904" w:rsidRPr="00D54ECE" w:rsidRDefault="00E12904" w:rsidP="00814431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Przygotowanie strategii</w:t>
            </w:r>
          </w:p>
          <w:p w14:paraId="59730ECA" w14:textId="77777777" w:rsidR="00E12904" w:rsidRPr="00D54ECE" w:rsidRDefault="00E12904" w:rsidP="00814431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Analiza słów kluczowych/fraz</w:t>
            </w:r>
          </w:p>
          <w:p w14:paraId="2E0B3200" w14:textId="77777777" w:rsidR="00E12904" w:rsidRPr="00D54ECE" w:rsidRDefault="00E12904" w:rsidP="00814431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Optymalizacja witryny</w:t>
            </w:r>
          </w:p>
          <w:p w14:paraId="7E8A02F0" w14:textId="01B7CE18" w:rsidR="00E12904" w:rsidRPr="00D54ECE" w:rsidRDefault="00E12904" w:rsidP="00814431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Pozycjonowanie (SEO)</w:t>
            </w:r>
          </w:p>
          <w:p w14:paraId="0F9FA255" w14:textId="3E70F6D0" w:rsidR="00E12904" w:rsidRPr="00D54ECE" w:rsidRDefault="00E12904" w:rsidP="00814431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 xml:space="preserve">Linki </w:t>
            </w:r>
            <w:r w:rsidR="0099739F" w:rsidRPr="00D54ECE">
              <w:rPr>
                <w:rFonts w:ascii="Arial" w:hAnsi="Arial" w:cs="Arial"/>
                <w:sz w:val="20"/>
                <w:szCs w:val="20"/>
              </w:rPr>
              <w:t>s</w:t>
            </w:r>
            <w:r w:rsidRPr="00D54ECE">
              <w:rPr>
                <w:rFonts w:ascii="Arial" w:hAnsi="Arial" w:cs="Arial"/>
                <w:sz w:val="20"/>
                <w:szCs w:val="20"/>
              </w:rPr>
              <w:t>ponsorowane (Google Ads)</w:t>
            </w:r>
          </w:p>
          <w:p w14:paraId="7A235524" w14:textId="0EB96833" w:rsidR="00E12904" w:rsidRPr="00D54ECE" w:rsidRDefault="00E12904" w:rsidP="00814431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Kampania na Facebooku</w:t>
            </w:r>
          </w:p>
          <w:p w14:paraId="3886441C" w14:textId="77777777" w:rsidR="00E12904" w:rsidRPr="00D54ECE" w:rsidRDefault="00E12904" w:rsidP="00814431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Banery reklamowe</w:t>
            </w:r>
          </w:p>
          <w:p w14:paraId="11EFADBB" w14:textId="77777777" w:rsidR="00E12904" w:rsidRPr="00D54ECE" w:rsidRDefault="00E12904" w:rsidP="00814431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Media społecznościowe – prowadzenie profili</w:t>
            </w:r>
          </w:p>
        </w:tc>
        <w:tc>
          <w:tcPr>
            <w:tcW w:w="4499" w:type="dxa"/>
            <w:tcBorders>
              <w:left w:val="single" w:sz="4" w:space="0" w:color="000000"/>
            </w:tcBorders>
            <w:vAlign w:val="center"/>
          </w:tcPr>
          <w:p w14:paraId="32E8A451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33E4001D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3F9AE22F" w14:textId="77777777" w:rsidR="00E12904" w:rsidRPr="00D54ECE" w:rsidRDefault="00E12904" w:rsidP="0081443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ECE">
              <w:rPr>
                <w:rFonts w:ascii="Arial" w:hAnsi="Arial" w:cs="Arial"/>
                <w:b/>
                <w:bCs/>
                <w:sz w:val="20"/>
                <w:szCs w:val="20"/>
              </w:rPr>
              <w:t>Usługi dodatkowe</w:t>
            </w:r>
          </w:p>
        </w:tc>
      </w:tr>
      <w:tr w:rsidR="00E12904" w:rsidRPr="00D54ECE" w14:paraId="5F17848A" w14:textId="77777777" w:rsidTr="00814431">
        <w:trPr>
          <w:trHeight w:val="567"/>
        </w:trPr>
        <w:tc>
          <w:tcPr>
            <w:tcW w:w="4562" w:type="dxa"/>
            <w:gridSpan w:val="2"/>
            <w:vAlign w:val="center"/>
          </w:tcPr>
          <w:p w14:paraId="4CE5269C" w14:textId="77777777" w:rsidR="00E12904" w:rsidRPr="00D54ECE" w:rsidRDefault="00E12904" w:rsidP="00814431">
            <w:pPr>
              <w:pStyle w:val="Standard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Przedstawienie instrukcji obsługi panelu zarządzania stroną (pdf)</w:t>
            </w:r>
          </w:p>
          <w:p w14:paraId="0E0712DB" w14:textId="77777777" w:rsidR="00E12904" w:rsidRPr="00D54ECE" w:rsidRDefault="00E12904" w:rsidP="00814431">
            <w:pPr>
              <w:pStyle w:val="Standard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Instrukcja obsługi strony www w formie papierowej</w:t>
            </w:r>
          </w:p>
          <w:p w14:paraId="406B096A" w14:textId="77777777" w:rsidR="00E12904" w:rsidRPr="00D54ECE" w:rsidRDefault="00E12904" w:rsidP="00814431">
            <w:pPr>
              <w:pStyle w:val="Standard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Stworzenie polityki prywatności</w:t>
            </w:r>
          </w:p>
          <w:p w14:paraId="655507A4" w14:textId="77777777" w:rsidR="00E12904" w:rsidRPr="00D54ECE" w:rsidRDefault="00E12904" w:rsidP="00814431">
            <w:pPr>
              <w:pStyle w:val="Standard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Podstawowe zabezpieczenie strony przed włamaniami i wirusami</w:t>
            </w:r>
          </w:p>
          <w:p w14:paraId="0A12FA25" w14:textId="77777777" w:rsidR="00E12904" w:rsidRPr="00D54ECE" w:rsidRDefault="00E12904" w:rsidP="00814431">
            <w:pPr>
              <w:pStyle w:val="Standard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Automatyczne tworzenie kopii zapasowych strony i baz danych</w:t>
            </w:r>
          </w:p>
          <w:p w14:paraId="15130F92" w14:textId="55A38EE1" w:rsidR="00E12904" w:rsidRDefault="00E12904" w:rsidP="00814431">
            <w:pPr>
              <w:pStyle w:val="Standard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3D98392" w14:textId="77777777" w:rsidR="00D54ECE" w:rsidRPr="00D54ECE" w:rsidRDefault="00D54ECE" w:rsidP="00D54ECE">
            <w:pPr>
              <w:pStyle w:val="Standard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7491B60" w14:textId="77777777" w:rsidR="00E12904" w:rsidRPr="00D54ECE" w:rsidRDefault="00E12904" w:rsidP="00814431">
            <w:pPr>
              <w:pStyle w:val="Standard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6AABE25A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73F87E3F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244486EA" w14:textId="77777777" w:rsidR="00E12904" w:rsidRPr="00D54ECE" w:rsidRDefault="00E12904" w:rsidP="0081443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E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Usługi dodatkowe (obsługa strony)</w:t>
            </w:r>
          </w:p>
        </w:tc>
      </w:tr>
      <w:tr w:rsidR="00E12904" w:rsidRPr="00D54ECE" w14:paraId="73A92569" w14:textId="77777777" w:rsidTr="00814431">
        <w:trPr>
          <w:trHeight w:val="4077"/>
        </w:trPr>
        <w:tc>
          <w:tcPr>
            <w:tcW w:w="4562" w:type="dxa"/>
            <w:gridSpan w:val="2"/>
            <w:vAlign w:val="center"/>
          </w:tcPr>
          <w:p w14:paraId="1F101C6B" w14:textId="023A1CC0" w:rsidR="00E12904" w:rsidRPr="00D54ECE" w:rsidRDefault="00E12904" w:rsidP="00814431">
            <w:pPr>
              <w:pStyle w:val="Standard"/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Zlecam zarządzanie stron</w:t>
            </w:r>
            <w:r w:rsidR="0099739F" w:rsidRPr="00D54ECE">
              <w:rPr>
                <w:rFonts w:ascii="Arial" w:hAnsi="Arial" w:cs="Arial"/>
                <w:sz w:val="20"/>
                <w:szCs w:val="20"/>
              </w:rPr>
              <w:t>ą</w:t>
            </w:r>
            <w:r w:rsidRPr="00D54ECE">
              <w:rPr>
                <w:rFonts w:ascii="Arial" w:hAnsi="Arial" w:cs="Arial"/>
                <w:sz w:val="20"/>
                <w:szCs w:val="20"/>
              </w:rPr>
              <w:t xml:space="preserve"> (dodawanie i aktualizowanie strony na podstawie dostarczonych materiałów - cena ustalana indywidualnie)</w:t>
            </w:r>
          </w:p>
          <w:p w14:paraId="481EED24" w14:textId="482D3976" w:rsidR="00E12904" w:rsidRPr="00D54ECE" w:rsidRDefault="00E12904" w:rsidP="00814431">
            <w:pPr>
              <w:pStyle w:val="Standard"/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 xml:space="preserve">Opieka administracyjna (pomoc w przypadku awarii serwera, włamania na stronę, zainfekowania strony złośliwym oprogramowaniem, uszkodzenie bazy danych, skutki nieopłacenia domeny lub hostingu w terminie) – </w:t>
            </w:r>
            <w:r w:rsidR="0099739F" w:rsidRPr="00D54ECE">
              <w:rPr>
                <w:rFonts w:ascii="Arial" w:hAnsi="Arial" w:cs="Arial"/>
                <w:sz w:val="20"/>
                <w:szCs w:val="20"/>
              </w:rPr>
              <w:t>u</w:t>
            </w:r>
            <w:r w:rsidRPr="00D54ECE">
              <w:rPr>
                <w:rFonts w:ascii="Arial" w:hAnsi="Arial" w:cs="Arial"/>
                <w:sz w:val="20"/>
                <w:szCs w:val="20"/>
              </w:rPr>
              <w:t xml:space="preserve">sługa bezpłatna w przypadku skorzystania z opcji </w:t>
            </w:r>
            <w:r w:rsidR="0099739F" w:rsidRPr="00D54ECE">
              <w:rPr>
                <w:rFonts w:ascii="Arial" w:hAnsi="Arial" w:cs="Arial"/>
                <w:sz w:val="20"/>
                <w:szCs w:val="20"/>
              </w:rPr>
              <w:t>„</w:t>
            </w:r>
            <w:r w:rsidRPr="00D54ECE">
              <w:rPr>
                <w:rFonts w:ascii="Arial" w:hAnsi="Arial" w:cs="Arial"/>
                <w:sz w:val="20"/>
                <w:szCs w:val="20"/>
              </w:rPr>
              <w:t>Zlecam zarządzanie stroną</w:t>
            </w:r>
            <w:r w:rsidR="0099739F" w:rsidRPr="00D54ECE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657C67BA" w14:textId="77777777" w:rsidR="00E12904" w:rsidRPr="00D54ECE" w:rsidRDefault="00E12904" w:rsidP="00814431">
            <w:pPr>
              <w:pStyle w:val="Standard"/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54ECE">
              <w:rPr>
                <w:rFonts w:ascii="Arial" w:hAnsi="Arial" w:cs="Arial"/>
                <w:sz w:val="20"/>
                <w:szCs w:val="20"/>
              </w:rPr>
              <w:t>Wykonanie regulaminu serwisu</w:t>
            </w:r>
          </w:p>
          <w:p w14:paraId="70A428C1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  <w:p w14:paraId="64BC5A50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28E1A5FA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7F97EEDB" w14:textId="77777777" w:rsidTr="00814431">
        <w:trPr>
          <w:trHeight w:val="567"/>
        </w:trPr>
        <w:tc>
          <w:tcPr>
            <w:tcW w:w="9061" w:type="dxa"/>
            <w:gridSpan w:val="3"/>
            <w:shd w:val="clear" w:color="auto" w:fill="C00000"/>
            <w:vAlign w:val="center"/>
          </w:tcPr>
          <w:p w14:paraId="3B0D12D3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b/>
                <w:sz w:val="20"/>
                <w:szCs w:val="20"/>
              </w:rPr>
              <w:t>Budżet na inwestycję / Terminy</w:t>
            </w:r>
          </w:p>
        </w:tc>
      </w:tr>
      <w:tr w:rsidR="00E12904" w:rsidRPr="00D54ECE" w14:paraId="2BD7A2F1" w14:textId="77777777" w:rsidTr="00814431">
        <w:trPr>
          <w:trHeight w:val="830"/>
        </w:trPr>
        <w:tc>
          <w:tcPr>
            <w:tcW w:w="4562" w:type="dxa"/>
            <w:gridSpan w:val="2"/>
            <w:vAlign w:val="center"/>
          </w:tcPr>
          <w:p w14:paraId="02B34F55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Planowany budżet na budowę strony</w:t>
            </w:r>
          </w:p>
        </w:tc>
        <w:tc>
          <w:tcPr>
            <w:tcW w:w="4499" w:type="dxa"/>
            <w:vAlign w:val="center"/>
          </w:tcPr>
          <w:p w14:paraId="33F72873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1E5BFA85" w14:textId="77777777" w:rsidTr="00814431">
        <w:trPr>
          <w:trHeight w:val="830"/>
        </w:trPr>
        <w:tc>
          <w:tcPr>
            <w:tcW w:w="4562" w:type="dxa"/>
            <w:gridSpan w:val="2"/>
            <w:vAlign w:val="center"/>
          </w:tcPr>
          <w:p w14:paraId="0A92B5E5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Planowany termin rozpoczęcia pracy</w:t>
            </w:r>
          </w:p>
        </w:tc>
        <w:tc>
          <w:tcPr>
            <w:tcW w:w="4499" w:type="dxa"/>
            <w:vAlign w:val="center"/>
          </w:tcPr>
          <w:p w14:paraId="3958CA77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  <w:tr w:rsidR="00E12904" w:rsidRPr="00D54ECE" w14:paraId="646B53EB" w14:textId="77777777" w:rsidTr="00814431">
        <w:trPr>
          <w:trHeight w:val="830"/>
        </w:trPr>
        <w:tc>
          <w:tcPr>
            <w:tcW w:w="4562" w:type="dxa"/>
            <w:gridSpan w:val="2"/>
            <w:vAlign w:val="center"/>
          </w:tcPr>
          <w:p w14:paraId="49A67823" w14:textId="77777777" w:rsidR="00E12904" w:rsidRPr="00D54ECE" w:rsidRDefault="00E12904" w:rsidP="00814431">
            <w:pPr>
              <w:rPr>
                <w:sz w:val="20"/>
                <w:szCs w:val="20"/>
              </w:rPr>
            </w:pPr>
            <w:r w:rsidRPr="00D54ECE">
              <w:rPr>
                <w:sz w:val="20"/>
                <w:szCs w:val="20"/>
              </w:rPr>
              <w:t>Planowany termin wdrożenia/oddania strony</w:t>
            </w:r>
          </w:p>
        </w:tc>
        <w:tc>
          <w:tcPr>
            <w:tcW w:w="4499" w:type="dxa"/>
            <w:vAlign w:val="center"/>
          </w:tcPr>
          <w:p w14:paraId="125BBCEC" w14:textId="77777777" w:rsidR="00E12904" w:rsidRPr="00D54ECE" w:rsidRDefault="00E12904" w:rsidP="00814431">
            <w:pPr>
              <w:rPr>
                <w:sz w:val="20"/>
                <w:szCs w:val="20"/>
              </w:rPr>
            </w:pPr>
          </w:p>
        </w:tc>
      </w:tr>
    </w:tbl>
    <w:p w14:paraId="6C746CFC" w14:textId="3A783D49" w:rsidR="00E435DE" w:rsidRPr="00D54ECE" w:rsidRDefault="00E435DE" w:rsidP="00E435DE">
      <w:pPr>
        <w:rPr>
          <w:sz w:val="20"/>
          <w:szCs w:val="20"/>
        </w:rPr>
      </w:pPr>
    </w:p>
    <w:p w14:paraId="4FB7E107" w14:textId="77777777" w:rsidR="00E84A11" w:rsidRDefault="00E84A11" w:rsidP="00D363AA">
      <w:pPr>
        <w:jc w:val="both"/>
        <w:rPr>
          <w:sz w:val="20"/>
          <w:szCs w:val="20"/>
        </w:rPr>
      </w:pPr>
      <w:r w:rsidRPr="00D54ECE">
        <w:rPr>
          <w:sz w:val="20"/>
          <w:szCs w:val="20"/>
        </w:rPr>
        <w:t xml:space="preserve">Dane oraz informacje zawarte w </w:t>
      </w:r>
      <w:proofErr w:type="spellStart"/>
      <w:r w:rsidRPr="00D54ECE">
        <w:rPr>
          <w:sz w:val="20"/>
          <w:szCs w:val="20"/>
        </w:rPr>
        <w:t>briefie</w:t>
      </w:r>
      <w:proofErr w:type="spellEnd"/>
      <w:r w:rsidRPr="00D54ECE">
        <w:rPr>
          <w:sz w:val="20"/>
          <w:szCs w:val="20"/>
        </w:rPr>
        <w:t xml:space="preserve"> będą wykorzystywane tylko na potrzeby </w:t>
      </w:r>
      <w:r w:rsidR="0099739F" w:rsidRPr="00D54ECE">
        <w:rPr>
          <w:sz w:val="20"/>
          <w:szCs w:val="20"/>
        </w:rPr>
        <w:t>przygotowania strony serwisu</w:t>
      </w:r>
      <w:r w:rsidR="004C77CA" w:rsidRPr="00D54ECE">
        <w:rPr>
          <w:sz w:val="20"/>
          <w:szCs w:val="20"/>
        </w:rPr>
        <w:t>.</w:t>
      </w:r>
    </w:p>
    <w:p w14:paraId="36C8B53E" w14:textId="3828AE1C" w:rsidR="00352083" w:rsidRDefault="00352083" w:rsidP="00352083">
      <w:pPr>
        <w:rPr>
          <w:sz w:val="20"/>
          <w:szCs w:val="20"/>
        </w:rPr>
      </w:pPr>
    </w:p>
    <w:p w14:paraId="0BAC2DC9" w14:textId="542EF7D2" w:rsidR="00D363AA" w:rsidRPr="00D54ECE" w:rsidRDefault="00D363AA" w:rsidP="0035208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A8E7A67" wp14:editId="154F3C15">
            <wp:extent cx="3131820" cy="2321022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75" cy="23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3AA" w:rsidRPr="00D54ECE" w:rsidSect="0035094B">
      <w:headerReference w:type="first" r:id="rId13"/>
      <w:pgSz w:w="11907" w:h="16839" w:code="9"/>
      <w:pgMar w:top="1701" w:right="1418" w:bottom="2552" w:left="1418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4C11" w14:textId="77777777" w:rsidR="00F64CD1" w:rsidRDefault="00F64CD1" w:rsidP="00BE6EB8">
      <w:pPr>
        <w:spacing w:line="240" w:lineRule="auto"/>
      </w:pPr>
      <w:r>
        <w:separator/>
      </w:r>
    </w:p>
  </w:endnote>
  <w:endnote w:type="continuationSeparator" w:id="0">
    <w:p w14:paraId="6DB41475" w14:textId="77777777" w:rsidR="00F64CD1" w:rsidRDefault="00F64CD1" w:rsidP="00BE6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0354" w14:textId="77777777" w:rsidR="00F64CD1" w:rsidRDefault="00F64CD1" w:rsidP="00BE6EB8">
      <w:pPr>
        <w:spacing w:line="240" w:lineRule="auto"/>
      </w:pPr>
      <w:r>
        <w:separator/>
      </w:r>
    </w:p>
  </w:footnote>
  <w:footnote w:type="continuationSeparator" w:id="0">
    <w:p w14:paraId="3759F1B5" w14:textId="77777777" w:rsidR="00F64CD1" w:rsidRDefault="00F64CD1" w:rsidP="00BE6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CE84" w14:textId="77777777" w:rsidR="00186EC2" w:rsidRDefault="00186EC2" w:rsidP="000829DB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AA6"/>
    <w:multiLevelType w:val="multilevel"/>
    <w:tmpl w:val="8A0EB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DC12987"/>
    <w:multiLevelType w:val="hybridMultilevel"/>
    <w:tmpl w:val="D6B0C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4EB3"/>
    <w:multiLevelType w:val="hybridMultilevel"/>
    <w:tmpl w:val="E5B85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75581"/>
    <w:multiLevelType w:val="hybridMultilevel"/>
    <w:tmpl w:val="D778D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0ACA"/>
    <w:multiLevelType w:val="hybridMultilevel"/>
    <w:tmpl w:val="1C844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1B36"/>
    <w:multiLevelType w:val="hybridMultilevel"/>
    <w:tmpl w:val="1786B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97F0E"/>
    <w:multiLevelType w:val="hybridMultilevel"/>
    <w:tmpl w:val="200CD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6F5D"/>
    <w:multiLevelType w:val="hybridMultilevel"/>
    <w:tmpl w:val="424CD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A0E5E"/>
    <w:multiLevelType w:val="hybridMultilevel"/>
    <w:tmpl w:val="CB6C9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64109"/>
    <w:multiLevelType w:val="hybridMultilevel"/>
    <w:tmpl w:val="4B2A1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774B"/>
    <w:multiLevelType w:val="hybridMultilevel"/>
    <w:tmpl w:val="9024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06208"/>
    <w:multiLevelType w:val="hybridMultilevel"/>
    <w:tmpl w:val="41083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B8"/>
    <w:rsid w:val="00010EC1"/>
    <w:rsid w:val="000829DB"/>
    <w:rsid w:val="000B5927"/>
    <w:rsid w:val="000F6E84"/>
    <w:rsid w:val="00142AA5"/>
    <w:rsid w:val="00166F27"/>
    <w:rsid w:val="00186EC2"/>
    <w:rsid w:val="001E7A79"/>
    <w:rsid w:val="0024503F"/>
    <w:rsid w:val="0035094B"/>
    <w:rsid w:val="00352083"/>
    <w:rsid w:val="00354EB7"/>
    <w:rsid w:val="00380A6C"/>
    <w:rsid w:val="003C73D1"/>
    <w:rsid w:val="00442C8E"/>
    <w:rsid w:val="004514A0"/>
    <w:rsid w:val="00452E13"/>
    <w:rsid w:val="00493883"/>
    <w:rsid w:val="004C77CA"/>
    <w:rsid w:val="00511D46"/>
    <w:rsid w:val="00514537"/>
    <w:rsid w:val="005C3ACD"/>
    <w:rsid w:val="0064601C"/>
    <w:rsid w:val="00722290"/>
    <w:rsid w:val="007802CF"/>
    <w:rsid w:val="007B21B6"/>
    <w:rsid w:val="007C67B3"/>
    <w:rsid w:val="007D6120"/>
    <w:rsid w:val="008062EA"/>
    <w:rsid w:val="00814431"/>
    <w:rsid w:val="00922376"/>
    <w:rsid w:val="00950A1F"/>
    <w:rsid w:val="00953947"/>
    <w:rsid w:val="009627F6"/>
    <w:rsid w:val="0099739F"/>
    <w:rsid w:val="009B7B85"/>
    <w:rsid w:val="00A07D55"/>
    <w:rsid w:val="00AB60DE"/>
    <w:rsid w:val="00B60669"/>
    <w:rsid w:val="00BE6EB8"/>
    <w:rsid w:val="00CC23BA"/>
    <w:rsid w:val="00D363AA"/>
    <w:rsid w:val="00D54ECE"/>
    <w:rsid w:val="00D62584"/>
    <w:rsid w:val="00DE22BD"/>
    <w:rsid w:val="00DE2C50"/>
    <w:rsid w:val="00E12904"/>
    <w:rsid w:val="00E435DE"/>
    <w:rsid w:val="00E47251"/>
    <w:rsid w:val="00E84A11"/>
    <w:rsid w:val="00ED57ED"/>
    <w:rsid w:val="00F15858"/>
    <w:rsid w:val="00F2208D"/>
    <w:rsid w:val="00F3128A"/>
    <w:rsid w:val="00F64CD1"/>
    <w:rsid w:val="00FC2B11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A06A0"/>
  <w15:chartTrackingRefBased/>
  <w15:docId w15:val="{569F81FC-CC27-44BD-924B-CB60E7E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7C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EB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6EB8"/>
  </w:style>
  <w:style w:type="paragraph" w:styleId="Stopka">
    <w:name w:val="footer"/>
    <w:basedOn w:val="Normalny"/>
    <w:link w:val="StopkaZnak"/>
    <w:uiPriority w:val="99"/>
    <w:unhideWhenUsed/>
    <w:rsid w:val="00BE6EB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6EB8"/>
  </w:style>
  <w:style w:type="table" w:styleId="Tabela-Siatka">
    <w:name w:val="Table Grid"/>
    <w:basedOn w:val="Standardowy"/>
    <w:uiPriority w:val="59"/>
    <w:rsid w:val="0051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86EC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C2B1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7B21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B21B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B21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D5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D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D55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A07D55"/>
  </w:style>
  <w:style w:type="character" w:styleId="Odwoaniedokomentarza">
    <w:name w:val="annotation reference"/>
    <w:basedOn w:val="Domylnaczcionkaakapitu"/>
    <w:uiPriority w:val="99"/>
    <w:semiHidden/>
    <w:unhideWhenUsed/>
    <w:rsid w:val="00082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9D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29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D5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i_kq6lqs0y2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i_kq6l45si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11AE-0DFB-4041-9167-99E645E8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Kapuściński</dc:creator>
  <cp:keywords/>
  <dc:description/>
  <cp:lastModifiedBy>RESULT MEDIA sp z o.o.</cp:lastModifiedBy>
  <cp:revision>2</cp:revision>
  <dcterms:created xsi:type="dcterms:W3CDTF">2021-06-24T09:01:00Z</dcterms:created>
  <dcterms:modified xsi:type="dcterms:W3CDTF">2021-06-24T09:01:00Z</dcterms:modified>
</cp:coreProperties>
</file>